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67" w:rsidRPr="00D845F8" w:rsidRDefault="00AC3367" w:rsidP="00AC3367">
      <w:pPr>
        <w:pStyle w:val="a3"/>
        <w:ind w:left="0"/>
        <w:rPr>
          <w:b/>
          <w:bCs/>
          <w:sz w:val="22"/>
          <w:szCs w:val="22"/>
        </w:rPr>
      </w:pPr>
    </w:p>
    <w:p w:rsidR="00AC3367" w:rsidRPr="00591F57" w:rsidRDefault="00AC3367" w:rsidP="00AC3367">
      <w:pPr>
        <w:pStyle w:val="a5"/>
        <w:jc w:val="center"/>
        <w:rPr>
          <w:b/>
          <w:sz w:val="28"/>
          <w:szCs w:val="28"/>
        </w:rPr>
      </w:pPr>
      <w:r w:rsidRPr="00D845F8">
        <w:rPr>
          <w:b/>
          <w:sz w:val="22"/>
          <w:szCs w:val="22"/>
        </w:rPr>
        <w:t xml:space="preserve"> </w:t>
      </w:r>
      <w:r w:rsidR="00442D4F">
        <w:rPr>
          <w:b/>
          <w:sz w:val="28"/>
          <w:szCs w:val="28"/>
        </w:rPr>
        <w:t>Планируемые результаты освоения учебного предмета</w:t>
      </w:r>
    </w:p>
    <w:tbl>
      <w:tblPr>
        <w:tblW w:w="50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0"/>
        <w:gridCol w:w="8936"/>
        <w:gridCol w:w="360"/>
      </w:tblGrid>
      <w:tr w:rsidR="00015F8E" w:rsidRPr="00442D4F" w:rsidTr="00836A85">
        <w:trPr>
          <w:tblCellSpacing w:w="0" w:type="dxa"/>
          <w:jc w:val="center"/>
        </w:trPr>
        <w:tc>
          <w:tcPr>
            <w:tcW w:w="360" w:type="dxa"/>
            <w:vAlign w:val="center"/>
            <w:hideMark/>
          </w:tcPr>
          <w:p w:rsidR="00015F8E" w:rsidRPr="00442D4F" w:rsidRDefault="00015F8E" w:rsidP="00B739F4">
            <w:pPr>
              <w:rPr>
                <w:lang w:eastAsia="ru-RU"/>
              </w:rPr>
            </w:pPr>
            <w:r w:rsidRPr="00442D4F">
              <w:rPr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BC0" w:rsidRPr="00442D4F" w:rsidRDefault="00015F8E" w:rsidP="005D7BC0">
            <w:pPr>
              <w:ind w:firstLine="360"/>
              <w:jc w:val="both"/>
              <w:rPr>
                <w:lang w:eastAsia="ru-RU"/>
              </w:rPr>
            </w:pPr>
            <w:r w:rsidRPr="00442D4F">
              <w:rPr>
                <w:b/>
                <w:bCs/>
                <w:lang w:eastAsia="ru-RU"/>
              </w:rPr>
              <w:t>Изучение физики в средней школе на базовом уровне направлено на достижение следующих целей:</w:t>
            </w:r>
          </w:p>
          <w:p w:rsidR="00015F8E" w:rsidRPr="00442D4F" w:rsidRDefault="005D7BC0" w:rsidP="005D7BC0">
            <w:pPr>
              <w:ind w:firstLine="360"/>
              <w:jc w:val="both"/>
              <w:rPr>
                <w:lang w:eastAsia="ru-RU"/>
              </w:rPr>
            </w:pPr>
            <w:r w:rsidRPr="00442D4F">
              <w:rPr>
                <w:lang w:eastAsia="ru-RU"/>
              </w:rPr>
              <w:t>  </w:t>
            </w:r>
            <w:r w:rsidR="00015F8E" w:rsidRPr="00442D4F">
              <w:rPr>
                <w:lang w:eastAsia="ru-RU"/>
              </w:rPr>
              <w:t> </w:t>
            </w:r>
            <w:r w:rsidR="00015F8E" w:rsidRPr="00442D4F">
              <w:rPr>
                <w:b/>
                <w:bCs/>
                <w:i/>
                <w:iCs/>
                <w:lang w:eastAsia="ru-RU"/>
              </w:rPr>
              <w:t xml:space="preserve">освоение знаний </w:t>
            </w:r>
            <w:r w:rsidR="00015F8E" w:rsidRPr="00442D4F">
              <w:rPr>
                <w:i/>
                <w:iCs/>
                <w:lang w:eastAsia="ru-RU"/>
              </w:rPr>
              <w:t>о</w:t>
            </w:r>
            <w:r w:rsidR="00015F8E" w:rsidRPr="00442D4F">
              <w:rPr>
                <w:lang w:eastAsia="ru-RU"/>
              </w:rPr>
      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015F8E" w:rsidRPr="00442D4F" w:rsidRDefault="005D7BC0" w:rsidP="00B739F4">
            <w:pPr>
              <w:ind w:firstLine="360"/>
              <w:jc w:val="both"/>
              <w:rPr>
                <w:lang w:eastAsia="ru-RU"/>
              </w:rPr>
            </w:pPr>
            <w:r w:rsidRPr="00442D4F">
              <w:rPr>
                <w:lang w:eastAsia="ru-RU"/>
              </w:rPr>
              <w:t>  </w:t>
            </w:r>
            <w:r w:rsidR="00015F8E" w:rsidRPr="00442D4F">
              <w:rPr>
                <w:b/>
                <w:bCs/>
                <w:i/>
                <w:iCs/>
                <w:lang w:eastAsia="ru-RU"/>
              </w:rPr>
              <w:t>овладение умениями</w:t>
            </w:r>
            <w:r w:rsidR="00015F8E" w:rsidRPr="00442D4F">
              <w:rPr>
                <w:b/>
                <w:bCs/>
                <w:lang w:eastAsia="ru-RU"/>
              </w:rPr>
              <w:t xml:space="preserve"> </w:t>
            </w:r>
            <w:r w:rsidR="00015F8E" w:rsidRPr="00442D4F">
              <w:rPr>
                <w:lang w:eastAsia="ru-RU"/>
              </w:rPr>
              <w:t xml:space="preserve">проводить наблюдения, планировать и выполнять эксперименты, выдвигать гипотезы и </w:t>
            </w:r>
            <w:r w:rsidR="00015F8E" w:rsidRPr="00442D4F">
              <w:rPr>
                <w:color w:val="000000"/>
                <w:lang w:eastAsia="ru-RU"/>
              </w:rPr>
              <w:t xml:space="preserve">строить модели, </w:t>
            </w:r>
            <w:r w:rsidR="00015F8E" w:rsidRPr="00442D4F">
              <w:rPr>
                <w:lang w:eastAsia="ru-RU"/>
              </w:rPr>
      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015F8E" w:rsidRPr="00442D4F" w:rsidRDefault="00015F8E" w:rsidP="005D7BC0">
            <w:pPr>
              <w:jc w:val="both"/>
              <w:rPr>
                <w:lang w:eastAsia="ru-RU"/>
              </w:rPr>
            </w:pPr>
            <w:r w:rsidRPr="00442D4F">
              <w:rPr>
                <w:lang w:eastAsia="ru-RU"/>
              </w:rPr>
              <w:t xml:space="preserve">     </w:t>
            </w:r>
            <w:r w:rsidRPr="00442D4F">
              <w:rPr>
                <w:b/>
                <w:bCs/>
                <w:i/>
                <w:iCs/>
                <w:lang w:eastAsia="ru-RU"/>
              </w:rPr>
              <w:t xml:space="preserve">развитие </w:t>
            </w:r>
            <w:r w:rsidRPr="00442D4F">
              <w:rPr>
                <w:lang w:eastAsia="ru-RU"/>
              </w:rPr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015F8E" w:rsidRPr="00442D4F" w:rsidRDefault="00015F8E" w:rsidP="005D7BC0">
            <w:pPr>
              <w:jc w:val="both"/>
              <w:rPr>
                <w:lang w:eastAsia="ru-RU"/>
              </w:rPr>
            </w:pPr>
            <w:r w:rsidRPr="00442D4F">
              <w:rPr>
                <w:lang w:eastAsia="ru-RU"/>
              </w:rPr>
              <w:t xml:space="preserve">     </w:t>
            </w:r>
            <w:r w:rsidRPr="00442D4F">
              <w:rPr>
                <w:b/>
                <w:bCs/>
                <w:i/>
                <w:iCs/>
                <w:lang w:eastAsia="ru-RU"/>
              </w:rPr>
              <w:t xml:space="preserve">воспитание </w:t>
            </w:r>
            <w:r w:rsidRPr="00442D4F">
              <w:rPr>
                <w:lang w:eastAsia="ru-RU"/>
              </w:rPr>
      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015F8E" w:rsidRPr="00442D4F" w:rsidRDefault="00015F8E" w:rsidP="005D7BC0">
            <w:pPr>
              <w:jc w:val="both"/>
              <w:rPr>
                <w:lang w:eastAsia="ru-RU"/>
              </w:rPr>
            </w:pPr>
            <w:r w:rsidRPr="00442D4F">
              <w:rPr>
                <w:lang w:eastAsia="ru-RU"/>
              </w:rPr>
              <w:t xml:space="preserve">    </w:t>
            </w:r>
            <w:r w:rsidRPr="00442D4F">
              <w:rPr>
                <w:b/>
                <w:bCs/>
                <w:lang w:eastAsia="ru-RU"/>
              </w:rPr>
              <w:t xml:space="preserve">использование приобретенных знаний и умений </w:t>
            </w:r>
            <w:r w:rsidRPr="00442D4F">
              <w:rPr>
                <w:lang w:eastAsia="ru-RU"/>
              </w:rPr>
      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="00015F8E" w:rsidRPr="00442D4F" w:rsidRDefault="00015F8E" w:rsidP="00253884">
            <w:pPr>
              <w:jc w:val="both"/>
              <w:rPr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015F8E" w:rsidRPr="00442D4F" w:rsidRDefault="00015F8E" w:rsidP="00B739F4">
            <w:pPr>
              <w:rPr>
                <w:lang w:eastAsia="ru-RU"/>
              </w:rPr>
            </w:pPr>
            <w:r w:rsidRPr="00442D4F">
              <w:rPr>
                <w:lang w:eastAsia="ru-RU"/>
              </w:rPr>
              <w:t> </w:t>
            </w:r>
          </w:p>
        </w:tc>
      </w:tr>
      <w:tr w:rsidR="00015F8E" w:rsidRPr="00442D4F" w:rsidTr="00836A85">
        <w:trPr>
          <w:tblCellSpacing w:w="0" w:type="dxa"/>
          <w:jc w:val="center"/>
        </w:trPr>
        <w:tc>
          <w:tcPr>
            <w:tcW w:w="360" w:type="dxa"/>
            <w:vAlign w:val="center"/>
            <w:hideMark/>
          </w:tcPr>
          <w:p w:rsidR="00015F8E" w:rsidRPr="00442D4F" w:rsidRDefault="00015F8E" w:rsidP="00B739F4">
            <w:pPr>
              <w:rPr>
                <w:lang w:eastAsia="ru-RU"/>
              </w:rPr>
            </w:pPr>
            <w:r w:rsidRPr="00442D4F">
              <w:rPr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A85" w:rsidRPr="00442D4F" w:rsidRDefault="00836A85" w:rsidP="004F3288">
            <w:pPr>
              <w:pStyle w:val="a6"/>
            </w:pPr>
          </w:p>
        </w:tc>
        <w:tc>
          <w:tcPr>
            <w:tcW w:w="0" w:type="auto"/>
            <w:vAlign w:val="center"/>
            <w:hideMark/>
          </w:tcPr>
          <w:p w:rsidR="00015F8E" w:rsidRPr="00442D4F" w:rsidRDefault="00015F8E" w:rsidP="00B739F4">
            <w:pPr>
              <w:rPr>
                <w:lang w:eastAsia="ru-RU"/>
              </w:rPr>
            </w:pPr>
          </w:p>
        </w:tc>
      </w:tr>
    </w:tbl>
    <w:p w:rsidR="00836A85" w:rsidRPr="00442D4F" w:rsidRDefault="00836A85" w:rsidP="00836A85">
      <w:pPr>
        <w:tabs>
          <w:tab w:val="left" w:pos="1620"/>
        </w:tabs>
        <w:ind w:left="1620"/>
      </w:pPr>
      <w:r w:rsidRPr="00442D4F">
        <w:rPr>
          <w:b/>
        </w:rPr>
        <w:t>Требования к уровню подготовки учащихся 10 классов</w:t>
      </w:r>
      <w:r w:rsidRPr="00442D4F">
        <w:t>.</w:t>
      </w:r>
    </w:p>
    <w:p w:rsidR="00836A85" w:rsidRPr="00442D4F" w:rsidRDefault="00836A85" w:rsidP="00836A85">
      <w:pPr>
        <w:tabs>
          <w:tab w:val="left" w:pos="1620"/>
        </w:tabs>
        <w:ind w:left="1620"/>
      </w:pPr>
    </w:p>
    <w:p w:rsidR="00836A85" w:rsidRPr="00442D4F" w:rsidRDefault="00836A85" w:rsidP="00201CA0">
      <w:pPr>
        <w:pStyle w:val="a5"/>
        <w:jc w:val="both"/>
      </w:pPr>
      <w:r w:rsidRPr="00442D4F">
        <w:t>В результате изучения физики на базовом уровне ученик должен</w:t>
      </w:r>
    </w:p>
    <w:p w:rsidR="00836A85" w:rsidRPr="00442D4F" w:rsidRDefault="00836A85" w:rsidP="00201CA0">
      <w:pPr>
        <w:pStyle w:val="a5"/>
        <w:jc w:val="both"/>
        <w:rPr>
          <w:b/>
          <w:i/>
        </w:rPr>
      </w:pPr>
      <w:r w:rsidRPr="00442D4F">
        <w:rPr>
          <w:b/>
          <w:i/>
        </w:rPr>
        <w:t>знать/понимать</w:t>
      </w:r>
    </w:p>
    <w:p w:rsidR="00836A85" w:rsidRPr="00442D4F" w:rsidRDefault="00836A85" w:rsidP="00201CA0">
      <w:pPr>
        <w:pStyle w:val="a5"/>
        <w:jc w:val="both"/>
      </w:pPr>
      <w:proofErr w:type="gramStart"/>
      <w:r w:rsidRPr="00442D4F">
        <w:t>•</w:t>
      </w:r>
      <w:r w:rsidRPr="00442D4F">
        <w:tab/>
      </w:r>
      <w:r w:rsidRPr="00442D4F">
        <w:rPr>
          <w:b/>
        </w:rPr>
        <w:t>смысл</w:t>
      </w:r>
      <w:r w:rsidRPr="00442D4F">
        <w:rPr>
          <w:b/>
        </w:rPr>
        <w:tab/>
      </w:r>
      <w:r w:rsidR="00442D4F">
        <w:rPr>
          <w:b/>
        </w:rPr>
        <w:t xml:space="preserve"> </w:t>
      </w:r>
      <w:r w:rsidRPr="00442D4F">
        <w:rPr>
          <w:b/>
        </w:rPr>
        <w:t>понятий</w:t>
      </w:r>
      <w:r w:rsidRPr="00442D4F">
        <w:t>:</w:t>
      </w:r>
      <w:r w:rsidRPr="00442D4F">
        <w:tab/>
        <w:t>физическое явление, гипотеза, закон, теория, вещество, взаимодействие,</w:t>
      </w:r>
      <w:r w:rsidR="00442D4F">
        <w:t xml:space="preserve"> </w:t>
      </w:r>
      <w:r w:rsidRPr="00442D4F">
        <w:t xml:space="preserve">электромагнитное поле, волна, </w:t>
      </w:r>
      <w:proofErr w:type="gramEnd"/>
    </w:p>
    <w:p w:rsidR="00836A85" w:rsidRPr="00442D4F" w:rsidRDefault="00836A85" w:rsidP="00201CA0">
      <w:pPr>
        <w:pStyle w:val="a5"/>
        <w:jc w:val="both"/>
      </w:pPr>
      <w:proofErr w:type="gramStart"/>
      <w:r w:rsidRPr="00442D4F">
        <w:t>•</w:t>
      </w:r>
      <w:r w:rsidRPr="00442D4F">
        <w:tab/>
      </w:r>
      <w:r w:rsidRPr="00442D4F">
        <w:rPr>
          <w:b/>
        </w:rPr>
        <w:t>смысл</w:t>
      </w:r>
      <w:r w:rsidR="00442D4F">
        <w:rPr>
          <w:b/>
        </w:rPr>
        <w:t xml:space="preserve"> </w:t>
      </w:r>
      <w:r w:rsidRPr="00442D4F">
        <w:rPr>
          <w:b/>
        </w:rPr>
        <w:tab/>
        <w:t>физических величин</w:t>
      </w:r>
      <w:r w:rsidRPr="00442D4F">
        <w:t>: скорость, ускорение, масса, сила,  импульс, работа, механическая</w:t>
      </w:r>
      <w:r w:rsidRPr="00442D4F">
        <w:tab/>
        <w:t>энергия,</w:t>
      </w:r>
      <w:r w:rsidR="005D7BC0" w:rsidRPr="00442D4F">
        <w:t xml:space="preserve"> внутренняя энергия, абсолютная </w:t>
      </w:r>
      <w:r w:rsidRPr="00442D4F">
        <w:t>температура, средняя</w:t>
      </w:r>
      <w:r w:rsidRPr="00442D4F">
        <w:tab/>
        <w:t>кинетическая</w:t>
      </w:r>
      <w:r w:rsidRPr="00442D4F">
        <w:tab/>
        <w:t>энергия частиц вещества, количество теплоты, элементарный электрический заряд;</w:t>
      </w:r>
      <w:bookmarkStart w:id="0" w:name="_GoBack"/>
      <w:bookmarkEnd w:id="0"/>
      <w:proofErr w:type="gramEnd"/>
    </w:p>
    <w:p w:rsidR="00836A85" w:rsidRPr="00442D4F" w:rsidRDefault="00836A85" w:rsidP="00442D4F">
      <w:r w:rsidRPr="00442D4F">
        <w:t>•</w:t>
      </w:r>
      <w:r w:rsidRPr="00442D4F">
        <w:tab/>
      </w:r>
      <w:r w:rsidRPr="00442D4F">
        <w:rPr>
          <w:b/>
        </w:rPr>
        <w:t>смысл</w:t>
      </w:r>
      <w:r w:rsidRPr="00442D4F">
        <w:rPr>
          <w:b/>
        </w:rPr>
        <w:tab/>
      </w:r>
      <w:r w:rsidR="00442D4F">
        <w:rPr>
          <w:b/>
        </w:rPr>
        <w:t xml:space="preserve">  физических</w:t>
      </w:r>
      <w:r w:rsidR="00442D4F">
        <w:rPr>
          <w:b/>
        </w:rPr>
        <w:tab/>
        <w:t>законов:</w:t>
      </w:r>
      <w:r w:rsidR="00442D4F">
        <w:t xml:space="preserve"> </w:t>
      </w:r>
      <w:r w:rsidRPr="00442D4F">
        <w:t>всемирного</w:t>
      </w:r>
      <w:r w:rsidR="005D7BC0" w:rsidRPr="00442D4F">
        <w:t xml:space="preserve"> </w:t>
      </w:r>
      <w:r w:rsidRPr="00442D4F">
        <w:t>тяготения,</w:t>
      </w:r>
      <w:r w:rsidRPr="00442D4F">
        <w:tab/>
        <w:t>сохранения</w:t>
      </w:r>
      <w:r w:rsidR="005D7BC0" w:rsidRPr="00442D4F">
        <w:t xml:space="preserve"> </w:t>
      </w:r>
      <w:r w:rsidRPr="00442D4F">
        <w:t>энергии, импульса и элект</w:t>
      </w:r>
      <w:r w:rsidR="005D7BC0" w:rsidRPr="00442D4F">
        <w:t>рического заряда, термодинамики;</w:t>
      </w:r>
      <w:r w:rsidRPr="00442D4F">
        <w:t xml:space="preserve"> </w:t>
      </w:r>
    </w:p>
    <w:p w:rsidR="00836A85" w:rsidRPr="00442D4F" w:rsidRDefault="00836A85" w:rsidP="00201CA0">
      <w:pPr>
        <w:pStyle w:val="a5"/>
        <w:jc w:val="both"/>
      </w:pPr>
      <w:r w:rsidRPr="00442D4F">
        <w:t>•</w:t>
      </w:r>
      <w:r w:rsidRPr="00442D4F">
        <w:tab/>
      </w:r>
      <w:r w:rsidR="005D7BC0" w:rsidRPr="00442D4F">
        <w:rPr>
          <w:b/>
        </w:rPr>
        <w:t>вклад</w:t>
      </w:r>
      <w:r w:rsidR="005D7BC0" w:rsidRPr="00442D4F">
        <w:rPr>
          <w:b/>
        </w:rPr>
        <w:tab/>
        <w:t xml:space="preserve">российских и </w:t>
      </w:r>
      <w:r w:rsidRPr="00442D4F">
        <w:rPr>
          <w:b/>
        </w:rPr>
        <w:t>зарубежных</w:t>
      </w:r>
      <w:r w:rsidR="00442D4F">
        <w:rPr>
          <w:b/>
        </w:rPr>
        <w:t xml:space="preserve"> </w:t>
      </w:r>
      <w:r w:rsidRPr="00442D4F">
        <w:rPr>
          <w:b/>
        </w:rPr>
        <w:tab/>
      </w:r>
      <w:r w:rsidRPr="00442D4F">
        <w:t>ученых,</w:t>
      </w:r>
      <w:r w:rsidRPr="00442D4F">
        <w:tab/>
        <w:t>оказавших</w:t>
      </w:r>
      <w:r w:rsidRPr="00442D4F">
        <w:tab/>
        <w:t>наибольшее</w:t>
      </w:r>
      <w:r w:rsidRPr="00442D4F">
        <w:tab/>
        <w:t>влияние</w:t>
      </w:r>
      <w:r w:rsidRPr="00442D4F">
        <w:tab/>
        <w:t>на</w:t>
      </w:r>
      <w:r w:rsidRPr="00442D4F">
        <w:tab/>
        <w:t>развитие</w:t>
      </w:r>
      <w:r w:rsidR="005D7BC0" w:rsidRPr="00442D4F">
        <w:t xml:space="preserve"> </w:t>
      </w:r>
      <w:r w:rsidRPr="00442D4F">
        <w:t>физики;</w:t>
      </w:r>
    </w:p>
    <w:p w:rsidR="00836A85" w:rsidRPr="00442D4F" w:rsidRDefault="00836A85" w:rsidP="00201CA0">
      <w:pPr>
        <w:pStyle w:val="a5"/>
        <w:jc w:val="both"/>
        <w:rPr>
          <w:b/>
          <w:i/>
        </w:rPr>
      </w:pPr>
      <w:r w:rsidRPr="00442D4F">
        <w:rPr>
          <w:b/>
          <w:i/>
        </w:rPr>
        <w:t>уметь</w:t>
      </w:r>
    </w:p>
    <w:p w:rsidR="00836A85" w:rsidRPr="00442D4F" w:rsidRDefault="00836A85" w:rsidP="00201CA0">
      <w:pPr>
        <w:pStyle w:val="a5"/>
        <w:jc w:val="both"/>
      </w:pPr>
      <w:r w:rsidRPr="00442D4F">
        <w:t>•</w:t>
      </w:r>
      <w:r w:rsidRPr="00442D4F">
        <w:tab/>
      </w:r>
      <w:r w:rsidRPr="00442D4F">
        <w:rPr>
          <w:b/>
        </w:rPr>
        <w:t>описывать и объяснять физические</w:t>
      </w:r>
      <w:r w:rsidRPr="00442D4F">
        <w:rPr>
          <w:b/>
        </w:rPr>
        <w:tab/>
        <w:t>явления и свойства тел</w:t>
      </w:r>
      <w:r w:rsidRPr="00442D4F">
        <w:t>: движение небесных тел и</w:t>
      </w:r>
      <w:r w:rsidR="005D7BC0" w:rsidRPr="00442D4F">
        <w:t xml:space="preserve"> </w:t>
      </w:r>
      <w:r w:rsidRPr="00442D4F">
        <w:t>искусственных спутников Земли; свойства газов, жидкостей и твердых тел;</w:t>
      </w:r>
    </w:p>
    <w:p w:rsidR="00442D4F" w:rsidRDefault="00836A85" w:rsidP="00201CA0">
      <w:pPr>
        <w:pStyle w:val="a5"/>
        <w:jc w:val="both"/>
      </w:pPr>
      <w:r w:rsidRPr="00442D4F">
        <w:t xml:space="preserve"> •</w:t>
      </w:r>
      <w:r w:rsidRPr="00442D4F">
        <w:tab/>
      </w:r>
      <w:r w:rsidRPr="00442D4F">
        <w:rPr>
          <w:b/>
        </w:rPr>
        <w:t>отличать</w:t>
      </w:r>
      <w:r w:rsidRPr="00442D4F">
        <w:rPr>
          <w:b/>
        </w:rPr>
        <w:tab/>
        <w:t>гипотезы</w:t>
      </w:r>
      <w:r w:rsidRPr="00442D4F">
        <w:rPr>
          <w:b/>
        </w:rPr>
        <w:tab/>
        <w:t>от</w:t>
      </w:r>
      <w:r w:rsidRPr="00442D4F">
        <w:rPr>
          <w:b/>
        </w:rPr>
        <w:tab/>
        <w:t>научных</w:t>
      </w:r>
      <w:r w:rsidRPr="00442D4F">
        <w:rPr>
          <w:b/>
        </w:rPr>
        <w:tab/>
        <w:t>те</w:t>
      </w:r>
      <w:r w:rsidRPr="00442D4F">
        <w:t>орий;</w:t>
      </w:r>
      <w:r w:rsidRPr="00442D4F">
        <w:tab/>
      </w:r>
    </w:p>
    <w:p w:rsidR="00836A85" w:rsidRPr="00442D4F" w:rsidRDefault="00836A85" w:rsidP="00201CA0">
      <w:pPr>
        <w:pStyle w:val="a5"/>
        <w:jc w:val="both"/>
      </w:pPr>
      <w:r w:rsidRPr="00442D4F">
        <w:rPr>
          <w:b/>
        </w:rPr>
        <w:t>делать</w:t>
      </w:r>
      <w:r w:rsidRPr="00442D4F">
        <w:rPr>
          <w:b/>
        </w:rPr>
        <w:tab/>
        <w:t>вывод на</w:t>
      </w:r>
      <w:r w:rsidRPr="00442D4F">
        <w:rPr>
          <w:b/>
        </w:rPr>
        <w:tab/>
        <w:t>основе</w:t>
      </w:r>
      <w:r w:rsidRPr="00442D4F">
        <w:rPr>
          <w:b/>
        </w:rPr>
        <w:tab/>
        <w:t>экспериментальных</w:t>
      </w:r>
      <w:r w:rsidRPr="00442D4F">
        <w:t xml:space="preserve"> </w:t>
      </w:r>
      <w:r w:rsidRPr="00442D4F">
        <w:rPr>
          <w:b/>
        </w:rPr>
        <w:t>данных</w:t>
      </w:r>
      <w:r w:rsidRPr="00442D4F">
        <w:t>;</w:t>
      </w:r>
    </w:p>
    <w:p w:rsidR="00836A85" w:rsidRPr="00442D4F" w:rsidRDefault="00836A85" w:rsidP="00201CA0">
      <w:pPr>
        <w:pStyle w:val="a5"/>
        <w:jc w:val="both"/>
      </w:pPr>
      <w:r w:rsidRPr="00442D4F">
        <w:rPr>
          <w:b/>
        </w:rPr>
        <w:t xml:space="preserve"> приводить</w:t>
      </w:r>
      <w:r w:rsidRPr="00442D4F">
        <w:rPr>
          <w:b/>
        </w:rPr>
        <w:tab/>
        <w:t>примеры, показывающие, что</w:t>
      </w:r>
      <w:r w:rsidRPr="00442D4F">
        <w:t>: наблюдения и эксперимент являются</w:t>
      </w:r>
      <w:r w:rsidR="005D7BC0" w:rsidRPr="00442D4F">
        <w:t xml:space="preserve"> </w:t>
      </w:r>
      <w:r w:rsidRPr="00442D4F">
        <w:t>основой для выдвижения гипотез и теорий, позволяют проверить истинность теоретических</w:t>
      </w:r>
      <w:r w:rsidR="005D7BC0" w:rsidRPr="00442D4F">
        <w:t xml:space="preserve"> </w:t>
      </w:r>
      <w:r w:rsidRPr="00442D4F">
        <w:t>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836A85" w:rsidRPr="00442D4F" w:rsidRDefault="00836A85" w:rsidP="00442D4F">
      <w:r w:rsidRPr="00442D4F">
        <w:lastRenderedPageBreak/>
        <w:t>•</w:t>
      </w:r>
      <w:r w:rsidRPr="00442D4F">
        <w:tab/>
      </w:r>
      <w:r w:rsidRPr="00442D4F">
        <w:rPr>
          <w:b/>
        </w:rPr>
        <w:t>приводить примеры практического использования физических знан</w:t>
      </w:r>
      <w:r w:rsidRPr="00442D4F">
        <w:t>ий: законов механики, те</w:t>
      </w:r>
      <w:r w:rsidR="005D7BC0" w:rsidRPr="00442D4F">
        <w:t>рмодинамики</w:t>
      </w:r>
      <w:r w:rsidR="005D7BC0" w:rsidRPr="00442D4F">
        <w:tab/>
        <w:t>и электродинамик</w:t>
      </w:r>
      <w:r w:rsidR="00442D4F">
        <w:t>и</w:t>
      </w:r>
      <w:r w:rsidR="00442D4F">
        <w:tab/>
        <w:t xml:space="preserve">в </w:t>
      </w:r>
      <w:r w:rsidRPr="00442D4F">
        <w:t>энергетике;</w:t>
      </w:r>
      <w:r w:rsidR="005D7BC0" w:rsidRPr="00442D4F">
        <w:t xml:space="preserve"> </w:t>
      </w:r>
      <w:r w:rsidR="00442D4F">
        <w:t xml:space="preserve"> </w:t>
      </w:r>
      <w:r w:rsidRPr="00442D4F">
        <w:t>различных</w:t>
      </w:r>
      <w:r w:rsidRPr="00442D4F">
        <w:tab/>
        <w:t>видов</w:t>
      </w:r>
      <w:r w:rsidRPr="00442D4F">
        <w:tab/>
      </w:r>
      <w:r w:rsidR="005D7BC0" w:rsidRPr="00442D4F">
        <w:t xml:space="preserve"> </w:t>
      </w:r>
      <w:r w:rsidRPr="00442D4F">
        <w:t>электромагнитных</w:t>
      </w:r>
      <w:r w:rsidR="005D7BC0" w:rsidRPr="00442D4F">
        <w:t xml:space="preserve"> излучений</w:t>
      </w:r>
    </w:p>
    <w:p w:rsidR="00836A85" w:rsidRPr="00442D4F" w:rsidRDefault="00836A85" w:rsidP="00201CA0">
      <w:pPr>
        <w:pStyle w:val="a5"/>
        <w:jc w:val="both"/>
      </w:pPr>
      <w:r w:rsidRPr="00442D4F">
        <w:t>•</w:t>
      </w:r>
      <w:r w:rsidRPr="00442D4F">
        <w:tab/>
      </w:r>
      <w:r w:rsidRPr="00442D4F">
        <w:rPr>
          <w:b/>
        </w:rPr>
        <w:t>воспринимать</w:t>
      </w:r>
      <w:r w:rsidRPr="00442D4F">
        <w:rPr>
          <w:b/>
        </w:rPr>
        <w:tab/>
        <w:t>и</w:t>
      </w:r>
      <w:r w:rsidRPr="00442D4F">
        <w:rPr>
          <w:b/>
        </w:rPr>
        <w:tab/>
        <w:t>на</w:t>
      </w:r>
      <w:r w:rsidRPr="00442D4F">
        <w:rPr>
          <w:b/>
        </w:rPr>
        <w:tab/>
        <w:t>основе</w:t>
      </w:r>
      <w:r w:rsidRPr="00442D4F">
        <w:rPr>
          <w:b/>
        </w:rPr>
        <w:tab/>
        <w:t>полученных</w:t>
      </w:r>
      <w:r w:rsidRPr="00442D4F">
        <w:rPr>
          <w:b/>
        </w:rPr>
        <w:tab/>
        <w:t>знаний</w:t>
      </w:r>
      <w:r w:rsidRPr="00442D4F">
        <w:rPr>
          <w:b/>
        </w:rPr>
        <w:tab/>
        <w:t>самостоятельно оценивать</w:t>
      </w:r>
      <w:r w:rsidRPr="00442D4F">
        <w:rPr>
          <w:b/>
        </w:rPr>
        <w:tab/>
        <w:t xml:space="preserve"> информацию</w:t>
      </w:r>
      <w:r w:rsidRPr="00442D4F">
        <w:t>, содержащуюся в сообщениях СМИ,  Интернете, научно-популярных статьях;</w:t>
      </w:r>
    </w:p>
    <w:p w:rsidR="00836A85" w:rsidRPr="00442D4F" w:rsidRDefault="00836A85" w:rsidP="00201CA0">
      <w:pPr>
        <w:pStyle w:val="a5"/>
        <w:jc w:val="both"/>
        <w:rPr>
          <w:b/>
        </w:rPr>
      </w:pPr>
      <w:r w:rsidRPr="00442D4F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42D4F">
        <w:rPr>
          <w:b/>
        </w:rPr>
        <w:t>для</w:t>
      </w:r>
      <w:proofErr w:type="gramEnd"/>
      <w:r w:rsidRPr="00442D4F">
        <w:t>:</w:t>
      </w:r>
    </w:p>
    <w:p w:rsidR="00836A85" w:rsidRPr="00442D4F" w:rsidRDefault="00836A85" w:rsidP="00201CA0">
      <w:pPr>
        <w:pStyle w:val="a5"/>
        <w:jc w:val="both"/>
      </w:pPr>
      <w:r w:rsidRPr="00442D4F">
        <w:t>•</w:t>
      </w:r>
      <w:r w:rsidRPr="00442D4F">
        <w:tab/>
        <w:t>обеспечения</w:t>
      </w:r>
      <w:r w:rsidRPr="00442D4F">
        <w:tab/>
        <w:t>безопасности</w:t>
      </w:r>
      <w:r w:rsidRPr="00442D4F">
        <w:tab/>
        <w:t>жизнедеятельности</w:t>
      </w:r>
      <w:r w:rsidRPr="00442D4F">
        <w:tab/>
        <w:t>в</w:t>
      </w:r>
      <w:r w:rsidRPr="00442D4F">
        <w:tab/>
        <w:t>процессе</w:t>
      </w:r>
      <w:r w:rsidRPr="00442D4F">
        <w:tab/>
        <w:t>использования</w:t>
      </w:r>
      <w:r w:rsidRPr="00442D4F">
        <w:tab/>
        <w:t>транспортных</w:t>
      </w:r>
      <w:r w:rsidR="004E6D7E" w:rsidRPr="00442D4F">
        <w:t xml:space="preserve"> средств, бытовых электроприборов</w:t>
      </w:r>
    </w:p>
    <w:p w:rsidR="00836A85" w:rsidRPr="00442D4F" w:rsidRDefault="00836A85" w:rsidP="00201CA0">
      <w:pPr>
        <w:pStyle w:val="a5"/>
        <w:jc w:val="both"/>
      </w:pPr>
      <w:r w:rsidRPr="00442D4F">
        <w:t>•</w:t>
      </w:r>
      <w:r w:rsidRPr="00442D4F">
        <w:tab/>
        <w:t>оценки влияния на организм человека и другие организмы загрязнения окружающей среды;</w:t>
      </w:r>
    </w:p>
    <w:p w:rsidR="00836A85" w:rsidRPr="00442D4F" w:rsidRDefault="00836A85" w:rsidP="00836A85">
      <w:pPr>
        <w:pStyle w:val="a5"/>
      </w:pPr>
      <w:r w:rsidRPr="00442D4F">
        <w:t>•</w:t>
      </w:r>
      <w:r w:rsidRPr="00442D4F">
        <w:tab/>
        <w:t>рационального природопользования и защиты окружающей среды.</w:t>
      </w:r>
    </w:p>
    <w:p w:rsidR="00591F57" w:rsidRPr="00442D4F" w:rsidRDefault="00591F57" w:rsidP="00836A85">
      <w:pPr>
        <w:pStyle w:val="a5"/>
      </w:pPr>
    </w:p>
    <w:p w:rsidR="00591F57" w:rsidRPr="00591F57" w:rsidRDefault="00591F57" w:rsidP="00836A85">
      <w:pPr>
        <w:pStyle w:val="a5"/>
        <w:rPr>
          <w:sz w:val="28"/>
          <w:szCs w:val="28"/>
        </w:rPr>
      </w:pPr>
    </w:p>
    <w:p w:rsidR="0089210E" w:rsidRPr="00B7491D" w:rsidRDefault="0089210E" w:rsidP="0089210E">
      <w:pPr>
        <w:jc w:val="center"/>
        <w:rPr>
          <w:b/>
        </w:rPr>
      </w:pPr>
      <w:r w:rsidRPr="00B7491D">
        <w:rPr>
          <w:b/>
        </w:rPr>
        <w:t>СОДЕРЖАНИЕ УЧЕБНОГО ПРЕДМЕТА</w:t>
      </w:r>
    </w:p>
    <w:p w:rsidR="0089210E" w:rsidRPr="00B7491D" w:rsidRDefault="0089210E" w:rsidP="0089210E"/>
    <w:tbl>
      <w:tblPr>
        <w:tblW w:w="5000" w:type="pct"/>
        <w:tblInd w:w="-3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01"/>
        <w:gridCol w:w="678"/>
        <w:gridCol w:w="4069"/>
        <w:gridCol w:w="2528"/>
      </w:tblGrid>
      <w:tr w:rsidR="0089210E" w:rsidRPr="00B7491D" w:rsidTr="0083649A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10E" w:rsidRPr="00B7491D" w:rsidRDefault="0089210E" w:rsidP="0083649A">
            <w:pPr>
              <w:autoSpaceDE w:val="0"/>
              <w:autoSpaceDN w:val="0"/>
              <w:adjustRightInd w:val="0"/>
              <w:jc w:val="center"/>
            </w:pPr>
            <w:r w:rsidRPr="00B7491D">
              <w:t xml:space="preserve">Наименование </w:t>
            </w:r>
            <w:r w:rsidRPr="00B7491D">
              <w:br/>
              <w:t>темы, раздела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10E" w:rsidRPr="00B7491D" w:rsidRDefault="0089210E" w:rsidP="0083649A">
            <w:pPr>
              <w:autoSpaceDE w:val="0"/>
              <w:autoSpaceDN w:val="0"/>
              <w:adjustRightInd w:val="0"/>
              <w:jc w:val="center"/>
            </w:pPr>
            <w:r w:rsidRPr="00B7491D">
              <w:t>Кол-во часов</w:t>
            </w:r>
          </w:p>
        </w:tc>
        <w:tc>
          <w:tcPr>
            <w:tcW w:w="2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10E" w:rsidRPr="00B7491D" w:rsidRDefault="0089210E" w:rsidP="0083649A">
            <w:pPr>
              <w:autoSpaceDE w:val="0"/>
              <w:autoSpaceDN w:val="0"/>
              <w:adjustRightInd w:val="0"/>
              <w:jc w:val="center"/>
            </w:pPr>
            <w:r w:rsidRPr="00B7491D">
              <w:t>Основное</w:t>
            </w:r>
            <w:r w:rsidRPr="00B7491D">
              <w:br/>
              <w:t xml:space="preserve">содержание 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9210E" w:rsidRPr="00B7491D" w:rsidRDefault="0089210E" w:rsidP="0083649A">
            <w:pPr>
              <w:autoSpaceDE w:val="0"/>
              <w:autoSpaceDN w:val="0"/>
              <w:adjustRightInd w:val="0"/>
              <w:jc w:val="center"/>
            </w:pPr>
            <w:r w:rsidRPr="00B7491D">
              <w:t>Система</w:t>
            </w:r>
            <w:r w:rsidRPr="00B7491D">
              <w:br/>
              <w:t>учета и контроля планируемых результатов</w:t>
            </w:r>
          </w:p>
        </w:tc>
      </w:tr>
      <w:tr w:rsidR="0089210E" w:rsidRPr="008272A1" w:rsidTr="0083649A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D4F" w:rsidRDefault="00442D4F" w:rsidP="0083649A">
            <w:pPr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 w:rsidRPr="00627E11">
              <w:rPr>
                <w:bCs/>
                <w:sz w:val="28"/>
                <w:szCs w:val="28"/>
                <w:lang w:eastAsia="ru-RU"/>
              </w:rPr>
              <w:t>Механика</w:t>
            </w:r>
          </w:p>
          <w:p w:rsidR="0089210E" w:rsidRPr="00B7491D" w:rsidRDefault="0089210E" w:rsidP="00442D4F">
            <w:pPr>
              <w:spacing w:before="100" w:beforeAutospacing="1" w:after="100" w:afterAutospacing="1"/>
              <w:jc w:val="center"/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10E" w:rsidRPr="00B7491D" w:rsidRDefault="00442D4F" w:rsidP="0083649A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10E" w:rsidRPr="00627E11" w:rsidRDefault="0089210E" w:rsidP="0083649A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627E11">
              <w:rPr>
                <w:lang w:eastAsia="ru-RU"/>
              </w:rPr>
              <w:t xml:space="preserve">Физика как наука и основа естествознания. Экспериментальный характер физики. Физические величины и их измерение. Связи между физическими величинами. Научный метод познания окружающего мира: эксперимент — гипотеза — модель — (выводы-следствия с учетом границ модели) — критериальный эксперимент. Физическая теория. Приближенный характер физических законов. </w:t>
            </w:r>
            <w:r w:rsidRPr="00627E11">
              <w:rPr>
                <w:i/>
                <w:iCs/>
                <w:lang w:eastAsia="ru-RU"/>
              </w:rPr>
              <w:t xml:space="preserve">Моделирование явлений и объектов природы. Роль математики в физике. </w:t>
            </w:r>
            <w:r w:rsidRPr="00627E11">
              <w:rPr>
                <w:lang w:eastAsia="ru-RU"/>
              </w:rPr>
              <w:t xml:space="preserve">Научное мировоззрение. </w:t>
            </w:r>
            <w:r w:rsidRPr="00627E11">
              <w:rPr>
                <w:i/>
                <w:iCs/>
                <w:lang w:eastAsia="ru-RU"/>
              </w:rPr>
              <w:t>Понятие о физической картине мира.</w:t>
            </w:r>
          </w:p>
          <w:p w:rsidR="0089210E" w:rsidRPr="008272A1" w:rsidRDefault="0089210E" w:rsidP="008364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210E" w:rsidRPr="00B7491D" w:rsidRDefault="0089210E" w:rsidP="0083649A">
            <w:pPr>
              <w:jc w:val="both"/>
            </w:pPr>
          </w:p>
        </w:tc>
      </w:tr>
      <w:tr w:rsidR="0089210E" w:rsidRPr="008272A1" w:rsidTr="0083649A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10E" w:rsidRPr="00627E11" w:rsidRDefault="0089210E" w:rsidP="008364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10E" w:rsidRPr="00B7491D" w:rsidRDefault="0089210E" w:rsidP="008364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10E" w:rsidRPr="00627E11" w:rsidRDefault="0089210E" w:rsidP="0083649A">
            <w:pPr>
              <w:autoSpaceDE w:val="0"/>
              <w:autoSpaceDN w:val="0"/>
              <w:adjustRightInd w:val="0"/>
              <w:jc w:val="both"/>
            </w:pPr>
            <w:r w:rsidRPr="00627E11">
              <w:rPr>
                <w:lang w:eastAsia="ru-RU"/>
              </w:rPr>
              <w:t>Классическая механика как фундаментальная физическая теория. Границы ее применимости.</w:t>
            </w:r>
            <w:r w:rsidRPr="00627E11">
              <w:rPr>
                <w:lang w:eastAsia="ru-RU"/>
              </w:rPr>
              <w:br/>
              <w:t>      </w:t>
            </w:r>
            <w:r w:rsidRPr="00627E11">
              <w:rPr>
                <w:b/>
                <w:bCs/>
                <w:lang w:eastAsia="ru-RU"/>
              </w:rPr>
              <w:t xml:space="preserve">Кинематика. </w:t>
            </w:r>
            <w:r w:rsidRPr="00627E11">
              <w:rPr>
                <w:lang w:eastAsia="ru-RU"/>
              </w:rPr>
              <w:t xml:space="preserve">Механическое движение. Материальная точка. Относительность механического движения. Система отсчета. Координаты. </w:t>
            </w:r>
            <w:r w:rsidRPr="00627E11">
              <w:rPr>
                <w:i/>
                <w:iCs/>
                <w:lang w:eastAsia="ru-RU"/>
              </w:rPr>
              <w:t xml:space="preserve">Пространство и время в классической механике. </w:t>
            </w:r>
            <w:r w:rsidRPr="00627E11">
              <w:rPr>
                <w:lang w:eastAsia="ru-RU"/>
              </w:rPr>
              <w:t xml:space="preserve">Радиус-вектор. Вектор перемещения. Скорость. Ускорение. Прямолинейное движение с постоянным ускорением. Свободное падение тел. Движение тела по окружности. </w:t>
            </w:r>
            <w:r w:rsidRPr="00627E11">
              <w:rPr>
                <w:i/>
                <w:iCs/>
                <w:lang w:eastAsia="ru-RU"/>
              </w:rPr>
              <w:t xml:space="preserve">Угловая скорость. </w:t>
            </w:r>
            <w:r w:rsidRPr="00627E11">
              <w:rPr>
                <w:lang w:eastAsia="ru-RU"/>
              </w:rPr>
              <w:t xml:space="preserve">Центростремительное </w:t>
            </w:r>
            <w:r w:rsidRPr="00627E11">
              <w:rPr>
                <w:lang w:eastAsia="ru-RU"/>
              </w:rPr>
              <w:lastRenderedPageBreak/>
              <w:t>ускорение.</w:t>
            </w:r>
            <w:r w:rsidRPr="00627E11">
              <w:rPr>
                <w:lang w:eastAsia="ru-RU"/>
              </w:rPr>
              <w:br/>
              <w:t>      </w:t>
            </w:r>
            <w:r w:rsidRPr="00627E11">
              <w:rPr>
                <w:b/>
                <w:bCs/>
                <w:lang w:eastAsia="ru-RU"/>
              </w:rPr>
              <w:t xml:space="preserve">Кинематика твердого тела. </w:t>
            </w:r>
            <w:r w:rsidRPr="00627E11">
              <w:rPr>
                <w:lang w:eastAsia="ru-RU"/>
              </w:rPr>
              <w:t>Поступательное движение. Вращательное движение твердого тела. Угловая и линейная скорости вращения.</w:t>
            </w:r>
            <w:r w:rsidRPr="00627E11">
              <w:rPr>
                <w:lang w:eastAsia="ru-RU"/>
              </w:rPr>
              <w:br/>
              <w:t>      </w:t>
            </w:r>
            <w:r w:rsidRPr="00627E11">
              <w:rPr>
                <w:b/>
                <w:bCs/>
                <w:lang w:eastAsia="ru-RU"/>
              </w:rPr>
              <w:t xml:space="preserve">Динамика. </w:t>
            </w:r>
            <w:r w:rsidRPr="00627E11">
              <w:rPr>
                <w:lang w:eastAsia="ru-RU"/>
              </w:rPr>
              <w:t xml:space="preserve">Основное утверждение механики. Первый закон Ньютона. Инерциальные системы отсчета. Сила. Связь между силой и ускорением. Второй закон Ньютона. Масса. </w:t>
            </w:r>
            <w:r w:rsidRPr="00627E11">
              <w:rPr>
                <w:i/>
                <w:iCs/>
                <w:lang w:eastAsia="ru-RU"/>
              </w:rPr>
              <w:t xml:space="preserve">Принцип суперпозиции сил. </w:t>
            </w:r>
            <w:r w:rsidRPr="00627E11">
              <w:rPr>
                <w:lang w:eastAsia="ru-RU"/>
              </w:rPr>
              <w:t>Третий закон Ньютона. Принцип относительности Галилея.</w:t>
            </w:r>
            <w:r w:rsidRPr="00627E11">
              <w:rPr>
                <w:lang w:eastAsia="ru-RU"/>
              </w:rPr>
              <w:br/>
              <w:t>      </w:t>
            </w:r>
            <w:r w:rsidRPr="00627E11">
              <w:rPr>
                <w:b/>
                <w:bCs/>
                <w:lang w:eastAsia="ru-RU"/>
              </w:rPr>
              <w:t xml:space="preserve">Силы в природе. </w:t>
            </w:r>
            <w:r w:rsidRPr="00627E11">
              <w:rPr>
                <w:lang w:eastAsia="ru-RU"/>
              </w:rPr>
              <w:t xml:space="preserve">Сила тяготения. Закон всемирного тяготения. Первая космическая скорость. Сила тяжести и вес. </w:t>
            </w:r>
            <w:r w:rsidRPr="00627E11">
              <w:rPr>
                <w:i/>
                <w:iCs/>
                <w:lang w:eastAsia="ru-RU"/>
              </w:rPr>
              <w:t xml:space="preserve">Невесомость. </w:t>
            </w:r>
            <w:r w:rsidRPr="00627E11">
              <w:rPr>
                <w:lang w:eastAsia="ru-RU"/>
              </w:rPr>
              <w:t>Сила упругости. Закон Гука. Силы трения.</w:t>
            </w:r>
            <w:r w:rsidRPr="00627E11">
              <w:rPr>
                <w:lang w:eastAsia="ru-RU"/>
              </w:rPr>
              <w:br/>
              <w:t>      </w:t>
            </w:r>
            <w:r w:rsidRPr="00627E11">
              <w:rPr>
                <w:b/>
                <w:bCs/>
                <w:lang w:eastAsia="ru-RU"/>
              </w:rPr>
              <w:t xml:space="preserve">Законы сохранения в механике. </w:t>
            </w:r>
            <w:r w:rsidRPr="00627E11">
              <w:rPr>
                <w:lang w:eastAsia="ru-RU"/>
              </w:rPr>
              <w:t>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</w:t>
            </w:r>
            <w:r w:rsidRPr="00627E11">
              <w:rPr>
                <w:lang w:eastAsia="ru-RU"/>
              </w:rPr>
              <w:br/>
              <w:t>      Использование законов механики для объяснения движения небесных тел и для развития космических исследований.</w:t>
            </w:r>
            <w:r w:rsidRPr="00627E11">
              <w:rPr>
                <w:lang w:eastAsia="ru-RU"/>
              </w:rPr>
              <w:br/>
              <w:t>      </w:t>
            </w:r>
            <w:r w:rsidRPr="00627E11">
              <w:rPr>
                <w:i/>
                <w:iCs/>
                <w:lang w:eastAsia="ru-RU"/>
              </w:rPr>
              <w:t>Статика. Момент силы. Условия равновесия твердого тела.</w:t>
            </w:r>
            <w:r w:rsidRPr="00627E11">
              <w:rPr>
                <w:lang w:eastAsia="ru-RU"/>
              </w:rPr>
              <w:br/>
            </w:r>
          </w:p>
        </w:tc>
        <w:tc>
          <w:tcPr>
            <w:tcW w:w="13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210E" w:rsidRPr="008272A1" w:rsidRDefault="0089210E" w:rsidP="0083649A">
            <w:pPr>
              <w:autoSpaceDE w:val="0"/>
              <w:autoSpaceDN w:val="0"/>
              <w:adjustRightInd w:val="0"/>
            </w:pPr>
            <w:r w:rsidRPr="00B7491D">
              <w:lastRenderedPageBreak/>
              <w:t>Самостоятельные работы, тест, групповая работа</w:t>
            </w:r>
            <w:r>
              <w:t>, индивидуальная работа</w:t>
            </w:r>
          </w:p>
        </w:tc>
      </w:tr>
      <w:tr w:rsidR="0089210E" w:rsidRPr="008272A1" w:rsidTr="0083649A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10E" w:rsidRPr="00627E11" w:rsidRDefault="0089210E" w:rsidP="0083649A">
            <w:pPr>
              <w:autoSpaceDE w:val="0"/>
              <w:autoSpaceDN w:val="0"/>
              <w:adjustRightInd w:val="0"/>
            </w:pPr>
            <w:r w:rsidRPr="00627E11">
              <w:rPr>
                <w:bCs/>
                <w:lang w:eastAsia="ru-RU"/>
              </w:rPr>
              <w:lastRenderedPageBreak/>
              <w:t>Молекулярная физика. Термодинамика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10E" w:rsidRPr="00A8442F" w:rsidRDefault="00442D4F" w:rsidP="0083649A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10E" w:rsidRPr="00627E11" w:rsidRDefault="0089210E" w:rsidP="0083649A">
            <w:pPr>
              <w:autoSpaceDE w:val="0"/>
              <w:autoSpaceDN w:val="0"/>
              <w:adjustRightInd w:val="0"/>
              <w:jc w:val="both"/>
            </w:pPr>
            <w:r w:rsidRPr="00627E11">
              <w:rPr>
                <w:b/>
                <w:bCs/>
                <w:lang w:eastAsia="ru-RU"/>
              </w:rPr>
              <w:t xml:space="preserve">Основы молекулярной физики. </w:t>
            </w:r>
            <w:r w:rsidRPr="00627E11">
              <w:rPr>
                <w:lang w:eastAsia="ru-RU"/>
              </w:rPr>
              <w:t xml:space="preserve">Возникновение атомистической гипотезы строения вещества и ее экспериментальные доказательства. Размеры и масса молекул. Количество вещества. Моль. </w:t>
            </w:r>
            <w:proofErr w:type="gramStart"/>
            <w:r w:rsidRPr="00627E11">
              <w:rPr>
                <w:lang w:eastAsia="ru-RU"/>
              </w:rPr>
              <w:t>Постоянная</w:t>
            </w:r>
            <w:proofErr w:type="gramEnd"/>
            <w:r w:rsidRPr="00627E11">
              <w:rPr>
                <w:lang w:eastAsia="ru-RU"/>
              </w:rPr>
              <w:t xml:space="preserve"> Авогадро. Броуновское движение. Силы взаимодействия молекул. Строение газообразных, жидких и твердых тел. Тепловое движение молекул. Модель идеального газа. </w:t>
            </w:r>
            <w:r w:rsidRPr="00627E11">
              <w:rPr>
                <w:i/>
                <w:iCs/>
                <w:lang w:eastAsia="ru-RU"/>
              </w:rPr>
              <w:t xml:space="preserve">Границы применимости модели. </w:t>
            </w:r>
            <w:r w:rsidRPr="00627E11">
              <w:rPr>
                <w:lang w:eastAsia="ru-RU"/>
              </w:rPr>
              <w:t>Основное уравнение молекулярно-кинетической теории газа.</w:t>
            </w:r>
            <w:r w:rsidRPr="00627E11">
              <w:rPr>
                <w:lang w:eastAsia="ru-RU"/>
              </w:rPr>
              <w:br/>
              <w:t>      </w:t>
            </w:r>
            <w:r w:rsidRPr="00627E11">
              <w:rPr>
                <w:b/>
                <w:bCs/>
                <w:lang w:eastAsia="ru-RU"/>
              </w:rPr>
              <w:t xml:space="preserve">Температура. Энергия теплового движения молекул. </w:t>
            </w:r>
            <w:r w:rsidRPr="00627E11">
              <w:rPr>
                <w:lang w:eastAsia="ru-RU"/>
              </w:rPr>
              <w:t>Тепловое равновесие. Определение температуры. Абсолютная температура. Температура — мера средней кинетической энергии молекул. Измерение скоростей движения молекул газа.</w:t>
            </w:r>
            <w:r w:rsidRPr="00627E11">
              <w:rPr>
                <w:lang w:eastAsia="ru-RU"/>
              </w:rPr>
              <w:br/>
              <w:t>      </w:t>
            </w:r>
            <w:r w:rsidRPr="00627E11">
              <w:rPr>
                <w:b/>
                <w:bCs/>
                <w:lang w:eastAsia="ru-RU"/>
              </w:rPr>
              <w:t xml:space="preserve">Уравнение состояния </w:t>
            </w:r>
            <w:r w:rsidRPr="00627E11">
              <w:rPr>
                <w:b/>
                <w:bCs/>
                <w:lang w:eastAsia="ru-RU"/>
              </w:rPr>
              <w:lastRenderedPageBreak/>
              <w:t xml:space="preserve">идеального газа. </w:t>
            </w:r>
            <w:r w:rsidRPr="00627E11">
              <w:rPr>
                <w:lang w:eastAsia="ru-RU"/>
              </w:rPr>
              <w:t xml:space="preserve">Уравнение Менделеева — </w:t>
            </w:r>
            <w:proofErr w:type="spellStart"/>
            <w:r w:rsidRPr="00627E11">
              <w:rPr>
                <w:lang w:eastAsia="ru-RU"/>
              </w:rPr>
              <w:t>Клапейрона</w:t>
            </w:r>
            <w:proofErr w:type="spellEnd"/>
            <w:r w:rsidRPr="00627E11">
              <w:rPr>
                <w:lang w:eastAsia="ru-RU"/>
              </w:rPr>
              <w:t>. Газовые законы.</w:t>
            </w:r>
            <w:r w:rsidRPr="00627E11">
              <w:rPr>
                <w:lang w:eastAsia="ru-RU"/>
              </w:rPr>
              <w:br/>
              <w:t>      </w:t>
            </w:r>
            <w:r w:rsidRPr="00627E11">
              <w:rPr>
                <w:b/>
                <w:bCs/>
                <w:lang w:eastAsia="ru-RU"/>
              </w:rPr>
              <w:t xml:space="preserve">Термодинамика. </w:t>
            </w:r>
            <w:r w:rsidRPr="00627E11">
              <w:rPr>
                <w:lang w:eastAsia="ru-RU"/>
              </w:rPr>
              <w:t xml:space="preserve">Внутренняя энергия. Работа в термодинамике. Количество теплоты. Теплоемкость. Первый закон термодинамики. </w:t>
            </w:r>
            <w:proofErr w:type="spellStart"/>
            <w:r w:rsidRPr="00627E11">
              <w:rPr>
                <w:lang w:eastAsia="ru-RU"/>
              </w:rPr>
              <w:t>Изопроцессы</w:t>
            </w:r>
            <w:proofErr w:type="spellEnd"/>
            <w:r w:rsidRPr="00627E11">
              <w:rPr>
                <w:lang w:eastAsia="ru-RU"/>
              </w:rPr>
              <w:t xml:space="preserve">.  </w:t>
            </w:r>
            <w:r w:rsidRPr="00627E11">
              <w:rPr>
                <w:i/>
                <w:iCs/>
                <w:lang w:eastAsia="ru-RU"/>
              </w:rPr>
              <w:t xml:space="preserve">Адиабатный процесс. </w:t>
            </w:r>
            <w:r w:rsidRPr="00627E11">
              <w:rPr>
                <w:lang w:eastAsia="ru-RU"/>
              </w:rPr>
              <w:t xml:space="preserve">Второй закон термодинамики: статистическое истолкование необратимости процессов в природе. Порядок и хаос. Тепловые двигатели: двигатель внутреннего сгорания, дизель. </w:t>
            </w:r>
            <w:r w:rsidRPr="00627E11">
              <w:rPr>
                <w:i/>
                <w:iCs/>
                <w:lang w:eastAsia="ru-RU"/>
              </w:rPr>
              <w:t xml:space="preserve">Холодильник: устройство и принцип действия. </w:t>
            </w:r>
            <w:r w:rsidRPr="00627E11">
              <w:rPr>
                <w:lang w:eastAsia="ru-RU"/>
              </w:rPr>
              <w:t xml:space="preserve">КПД двигателей. </w:t>
            </w:r>
            <w:r w:rsidRPr="00627E11">
              <w:rPr>
                <w:i/>
                <w:iCs/>
                <w:lang w:eastAsia="ru-RU"/>
              </w:rPr>
              <w:t>Проблемы энергетики и охраны окружающей среды.</w:t>
            </w:r>
            <w:r w:rsidRPr="00627E11">
              <w:rPr>
                <w:lang w:eastAsia="ru-RU"/>
              </w:rPr>
              <w:br/>
              <w:t>      </w:t>
            </w:r>
            <w:r w:rsidRPr="00627E11">
              <w:rPr>
                <w:b/>
                <w:bCs/>
                <w:lang w:eastAsia="ru-RU"/>
              </w:rPr>
              <w:t xml:space="preserve">Взаимное превращение жидкостей и газов. Твердые тела. </w:t>
            </w:r>
            <w:r w:rsidRPr="00627E11">
              <w:rPr>
                <w:i/>
                <w:iCs/>
                <w:lang w:eastAsia="ru-RU"/>
              </w:rPr>
              <w:t xml:space="preserve">Модель строения жидкостей. </w:t>
            </w:r>
            <w:r w:rsidRPr="00627E11">
              <w:rPr>
                <w:lang w:eastAsia="ru-RU"/>
              </w:rPr>
              <w:t xml:space="preserve">Испарение и кипение. Насыщенный пар. Влажность воздуха. Кристаллические и аморфные тела. </w:t>
            </w:r>
            <w:r w:rsidRPr="00627E11">
              <w:rPr>
                <w:i/>
                <w:iCs/>
                <w:lang w:eastAsia="ru-RU"/>
              </w:rPr>
              <w:t>Модели строения твердых тел. Плавление и отвердевание. Уравнение теплового баланса.</w:t>
            </w:r>
            <w:r w:rsidRPr="00627E11">
              <w:rPr>
                <w:lang w:eastAsia="ru-RU"/>
              </w:rPr>
              <w:br/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210E" w:rsidRPr="008272A1" w:rsidRDefault="0089210E" w:rsidP="0083649A">
            <w:pPr>
              <w:jc w:val="both"/>
            </w:pPr>
            <w:r w:rsidRPr="00B7491D">
              <w:lastRenderedPageBreak/>
              <w:t>Самостоятельные работы, тест, групповая работа</w:t>
            </w:r>
            <w:r>
              <w:t>, индивидуальная работа</w:t>
            </w:r>
          </w:p>
        </w:tc>
      </w:tr>
      <w:tr w:rsidR="0089210E" w:rsidTr="00836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/>
        </w:trPr>
        <w:tc>
          <w:tcPr>
            <w:tcW w:w="1161" w:type="pct"/>
          </w:tcPr>
          <w:p w:rsidR="0089210E" w:rsidRDefault="0089210E" w:rsidP="0083649A">
            <w:pPr>
              <w:rPr>
                <w:bCs/>
                <w:lang w:eastAsia="ru-RU"/>
              </w:rPr>
            </w:pPr>
            <w:r w:rsidRPr="00627E11">
              <w:rPr>
                <w:bCs/>
                <w:lang w:eastAsia="ru-RU"/>
              </w:rPr>
              <w:lastRenderedPageBreak/>
              <w:t>Электродинамика</w:t>
            </w:r>
          </w:p>
          <w:p w:rsidR="0089210E" w:rsidRDefault="0089210E" w:rsidP="0083649A">
            <w:pPr>
              <w:rPr>
                <w:bCs/>
                <w:lang w:eastAsia="ru-RU"/>
              </w:rPr>
            </w:pPr>
          </w:p>
          <w:p w:rsidR="0089210E" w:rsidRDefault="0089210E" w:rsidP="0083649A">
            <w:pPr>
              <w:rPr>
                <w:bCs/>
                <w:lang w:eastAsia="ru-RU"/>
              </w:rPr>
            </w:pPr>
          </w:p>
          <w:p w:rsidR="0089210E" w:rsidRDefault="0089210E" w:rsidP="0083649A">
            <w:pPr>
              <w:rPr>
                <w:bCs/>
                <w:lang w:eastAsia="ru-RU"/>
              </w:rPr>
            </w:pPr>
          </w:p>
          <w:p w:rsidR="0089210E" w:rsidRDefault="0089210E" w:rsidP="0083649A">
            <w:pPr>
              <w:rPr>
                <w:bCs/>
                <w:lang w:eastAsia="ru-RU"/>
              </w:rPr>
            </w:pPr>
          </w:p>
          <w:p w:rsidR="0089210E" w:rsidRDefault="0089210E" w:rsidP="0083649A">
            <w:pPr>
              <w:rPr>
                <w:bCs/>
                <w:lang w:eastAsia="ru-RU"/>
              </w:rPr>
            </w:pPr>
          </w:p>
          <w:p w:rsidR="0089210E" w:rsidRDefault="0089210E" w:rsidP="0083649A">
            <w:pPr>
              <w:rPr>
                <w:bCs/>
                <w:lang w:eastAsia="ru-RU"/>
              </w:rPr>
            </w:pPr>
          </w:p>
          <w:p w:rsidR="0089210E" w:rsidRDefault="0089210E" w:rsidP="0083649A">
            <w:pPr>
              <w:rPr>
                <w:bCs/>
                <w:lang w:eastAsia="ru-RU"/>
              </w:rPr>
            </w:pPr>
          </w:p>
          <w:p w:rsidR="0089210E" w:rsidRPr="00627E11" w:rsidRDefault="0089210E" w:rsidP="0083649A">
            <w:pPr>
              <w:rPr>
                <w:color w:val="FF0000"/>
              </w:rPr>
            </w:pPr>
          </w:p>
        </w:tc>
        <w:tc>
          <w:tcPr>
            <w:tcW w:w="357" w:type="pct"/>
          </w:tcPr>
          <w:p w:rsidR="0089210E" w:rsidRPr="00A8442F" w:rsidRDefault="0089210E" w:rsidP="0083649A">
            <w:r>
              <w:t>22</w:t>
            </w:r>
          </w:p>
        </w:tc>
        <w:tc>
          <w:tcPr>
            <w:tcW w:w="2147" w:type="pct"/>
          </w:tcPr>
          <w:p w:rsidR="0089210E" w:rsidRPr="00BD6472" w:rsidRDefault="0089210E" w:rsidP="0083649A">
            <w:r w:rsidRPr="00591F57">
              <w:rPr>
                <w:sz w:val="28"/>
                <w:szCs w:val="28"/>
                <w:lang w:eastAsia="ru-RU"/>
              </w:rPr>
              <w:t>      </w:t>
            </w:r>
            <w:r w:rsidRPr="00627E11">
              <w:rPr>
                <w:b/>
                <w:bCs/>
                <w:lang w:eastAsia="ru-RU"/>
              </w:rPr>
              <w:t xml:space="preserve">Электростатика. </w:t>
            </w:r>
            <w:r w:rsidRPr="00627E11">
              <w:rPr>
                <w:lang w:eastAsia="ru-RU"/>
              </w:rPr>
              <w:t>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</w:t>
            </w:r>
            <w:r w:rsidRPr="00627E11">
              <w:rPr>
                <w:lang w:eastAsia="ru-RU"/>
              </w:rPr>
              <w:br/>
              <w:t>      </w:t>
            </w:r>
            <w:r w:rsidRPr="00627E11">
              <w:rPr>
                <w:b/>
                <w:bCs/>
                <w:lang w:eastAsia="ru-RU"/>
              </w:rPr>
              <w:t xml:space="preserve">Постоянный электрический ток. </w:t>
            </w:r>
            <w:r w:rsidRPr="00627E11">
              <w:rPr>
                <w:lang w:eastAsia="ru-RU"/>
              </w:rPr>
              <w:t>Сила тока. Закон Ома для участка цепи. Сопротивление. Электрические цепи. Последовательное и параллельное соединения проводников. Работа и мощность тока. Электродвижущая сила. Закон Ома для полной цепи.</w:t>
            </w:r>
            <w:r w:rsidRPr="00627E11">
              <w:rPr>
                <w:lang w:eastAsia="ru-RU"/>
              </w:rPr>
              <w:br/>
              <w:t>      </w:t>
            </w:r>
            <w:r w:rsidRPr="00627E11">
              <w:rPr>
                <w:b/>
                <w:bCs/>
                <w:lang w:eastAsia="ru-RU"/>
              </w:rPr>
              <w:t xml:space="preserve">Электрический ток в различных средах. </w:t>
            </w:r>
            <w:r w:rsidRPr="00627E11">
              <w:rPr>
                <w:lang w:eastAsia="ru-RU"/>
              </w:rPr>
              <w:t xml:space="preserve">Электрический ток в металлах. </w:t>
            </w:r>
            <w:r w:rsidRPr="00627E11">
              <w:rPr>
                <w:i/>
                <w:iCs/>
                <w:lang w:eastAsia="ru-RU"/>
              </w:rPr>
              <w:t xml:space="preserve">Зависимость сопротивления от температуры. </w:t>
            </w:r>
            <w:r w:rsidRPr="00627E11">
              <w:rPr>
                <w:i/>
                <w:iCs/>
                <w:lang w:eastAsia="ru-RU"/>
              </w:rPr>
              <w:lastRenderedPageBreak/>
              <w:t xml:space="preserve">Сверхпроводимость. </w:t>
            </w:r>
            <w:r w:rsidRPr="00627E11">
              <w:rPr>
                <w:lang w:eastAsia="ru-RU"/>
              </w:rPr>
              <w:t xml:space="preserve">Полупроводники. </w:t>
            </w:r>
            <w:proofErr w:type="gramStart"/>
            <w:r w:rsidRPr="00627E11">
              <w:rPr>
                <w:lang w:eastAsia="ru-RU"/>
              </w:rPr>
              <w:t>Собственная</w:t>
            </w:r>
            <w:proofErr w:type="gramEnd"/>
            <w:r w:rsidRPr="00627E11">
              <w:rPr>
                <w:lang w:eastAsia="ru-RU"/>
              </w:rPr>
              <w:t xml:space="preserve"> и примесная проводимости полупроводников, </w:t>
            </w:r>
            <w:r w:rsidRPr="00627E11">
              <w:rPr>
                <w:i/>
                <w:iCs/>
                <w:lang w:eastAsia="ru-RU"/>
              </w:rPr>
              <w:t>р</w:t>
            </w:r>
            <w:r w:rsidRPr="00627E11">
              <w:rPr>
                <w:lang w:eastAsia="ru-RU"/>
              </w:rPr>
              <w:t>—</w:t>
            </w:r>
            <w:r w:rsidRPr="00627E11">
              <w:rPr>
                <w:i/>
                <w:iCs/>
                <w:lang w:eastAsia="ru-RU"/>
              </w:rPr>
              <w:t>пе</w:t>
            </w:r>
            <w:r w:rsidRPr="00627E11">
              <w:rPr>
                <w:lang w:eastAsia="ru-RU"/>
              </w:rPr>
              <w:t>реход. Полупроводниковый диод. Транзистор. Электрический ток в жидкостях. Электрический ток в вакууме. Электрический ток</w:t>
            </w:r>
            <w:r w:rsidRPr="00591F57">
              <w:rPr>
                <w:sz w:val="28"/>
                <w:szCs w:val="28"/>
                <w:lang w:eastAsia="ru-RU"/>
              </w:rPr>
              <w:t xml:space="preserve"> в </w:t>
            </w:r>
            <w:r w:rsidRPr="00627E11">
              <w:rPr>
                <w:lang w:eastAsia="ru-RU"/>
              </w:rPr>
              <w:t>газах. Плазма.</w:t>
            </w:r>
            <w:r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1334" w:type="pct"/>
          </w:tcPr>
          <w:p w:rsidR="0089210E" w:rsidRDefault="0089210E" w:rsidP="0083649A">
            <w:pPr>
              <w:rPr>
                <w:b/>
                <w:color w:val="FF0000"/>
              </w:rPr>
            </w:pPr>
            <w:r w:rsidRPr="00B7491D">
              <w:lastRenderedPageBreak/>
              <w:t>Самостоятельные работы, тест, групповая работа</w:t>
            </w:r>
            <w:r>
              <w:t>, индивидуальная работа</w:t>
            </w:r>
          </w:p>
        </w:tc>
      </w:tr>
    </w:tbl>
    <w:p w:rsidR="00353CAE" w:rsidRDefault="00353CAE" w:rsidP="00015F8E"/>
    <w:p w:rsidR="0089210E" w:rsidRDefault="0089210E" w:rsidP="00015F8E"/>
    <w:p w:rsidR="0089210E" w:rsidRDefault="0089210E" w:rsidP="00015F8E"/>
    <w:p w:rsidR="0089210E" w:rsidRDefault="0089210E" w:rsidP="00015F8E"/>
    <w:p w:rsidR="0089210E" w:rsidRDefault="0089210E" w:rsidP="00015F8E"/>
    <w:p w:rsidR="0089210E" w:rsidRDefault="0089210E" w:rsidP="00015F8E"/>
    <w:p w:rsidR="0089210E" w:rsidRDefault="0089210E" w:rsidP="00015F8E"/>
    <w:p w:rsidR="0089210E" w:rsidRDefault="0089210E" w:rsidP="00015F8E"/>
    <w:p w:rsidR="0089210E" w:rsidRDefault="0089210E" w:rsidP="00015F8E"/>
    <w:p w:rsidR="0089210E" w:rsidRDefault="0089210E" w:rsidP="00015F8E"/>
    <w:p w:rsidR="0089210E" w:rsidRDefault="0089210E" w:rsidP="00015F8E"/>
    <w:p w:rsidR="0089210E" w:rsidRDefault="0089210E" w:rsidP="00015F8E"/>
    <w:p w:rsidR="0089210E" w:rsidRDefault="0089210E" w:rsidP="00015F8E"/>
    <w:p w:rsidR="0089210E" w:rsidRDefault="0089210E" w:rsidP="00015F8E"/>
    <w:p w:rsidR="0089210E" w:rsidRDefault="0089210E" w:rsidP="00015F8E"/>
    <w:p w:rsidR="0089210E" w:rsidRDefault="0089210E" w:rsidP="00015F8E"/>
    <w:p w:rsidR="0089210E" w:rsidRDefault="0089210E" w:rsidP="00015F8E"/>
    <w:p w:rsidR="0089210E" w:rsidRDefault="0089210E" w:rsidP="00015F8E"/>
    <w:p w:rsidR="0089210E" w:rsidRDefault="0089210E" w:rsidP="00015F8E"/>
    <w:p w:rsidR="0089210E" w:rsidRDefault="0089210E" w:rsidP="00015F8E"/>
    <w:p w:rsidR="0089210E" w:rsidRDefault="0089210E" w:rsidP="00015F8E"/>
    <w:p w:rsidR="0089210E" w:rsidRDefault="0089210E" w:rsidP="00015F8E"/>
    <w:p w:rsidR="0089210E" w:rsidRDefault="0089210E" w:rsidP="00015F8E"/>
    <w:p w:rsidR="0089210E" w:rsidRDefault="0089210E" w:rsidP="00015F8E"/>
    <w:p w:rsidR="0089210E" w:rsidRDefault="0089210E" w:rsidP="00015F8E"/>
    <w:p w:rsidR="0089210E" w:rsidRDefault="0089210E" w:rsidP="00015F8E"/>
    <w:p w:rsidR="0089210E" w:rsidRDefault="0089210E" w:rsidP="00015F8E"/>
    <w:p w:rsidR="0089210E" w:rsidRDefault="0089210E" w:rsidP="00015F8E"/>
    <w:p w:rsidR="00442D4F" w:rsidRDefault="00442D4F" w:rsidP="0089210E">
      <w:pPr>
        <w:jc w:val="center"/>
        <w:rPr>
          <w:b/>
          <w:sz w:val="28"/>
          <w:szCs w:val="28"/>
        </w:rPr>
      </w:pPr>
    </w:p>
    <w:p w:rsidR="00442D4F" w:rsidRDefault="00442D4F" w:rsidP="0089210E">
      <w:pPr>
        <w:jc w:val="center"/>
        <w:rPr>
          <w:b/>
          <w:sz w:val="28"/>
          <w:szCs w:val="28"/>
        </w:rPr>
      </w:pPr>
    </w:p>
    <w:p w:rsidR="00442D4F" w:rsidRDefault="00442D4F" w:rsidP="0089210E">
      <w:pPr>
        <w:jc w:val="center"/>
        <w:rPr>
          <w:b/>
          <w:sz w:val="28"/>
          <w:szCs w:val="28"/>
        </w:rPr>
      </w:pPr>
    </w:p>
    <w:p w:rsidR="00442D4F" w:rsidRDefault="00442D4F" w:rsidP="0089210E">
      <w:pPr>
        <w:jc w:val="center"/>
        <w:rPr>
          <w:b/>
          <w:sz w:val="28"/>
          <w:szCs w:val="28"/>
        </w:rPr>
      </w:pPr>
    </w:p>
    <w:p w:rsidR="00442D4F" w:rsidRDefault="00442D4F" w:rsidP="0089210E">
      <w:pPr>
        <w:jc w:val="center"/>
        <w:rPr>
          <w:b/>
          <w:sz w:val="28"/>
          <w:szCs w:val="28"/>
        </w:rPr>
      </w:pPr>
    </w:p>
    <w:p w:rsidR="00442D4F" w:rsidRDefault="00442D4F" w:rsidP="0089210E">
      <w:pPr>
        <w:jc w:val="center"/>
        <w:rPr>
          <w:b/>
          <w:sz w:val="28"/>
          <w:szCs w:val="28"/>
        </w:rPr>
      </w:pPr>
    </w:p>
    <w:p w:rsidR="00442D4F" w:rsidRDefault="00442D4F" w:rsidP="0089210E">
      <w:pPr>
        <w:jc w:val="center"/>
        <w:rPr>
          <w:b/>
          <w:sz w:val="28"/>
          <w:szCs w:val="28"/>
        </w:rPr>
      </w:pPr>
    </w:p>
    <w:p w:rsidR="00442D4F" w:rsidRDefault="00442D4F" w:rsidP="0089210E">
      <w:pPr>
        <w:jc w:val="center"/>
        <w:rPr>
          <w:b/>
          <w:sz w:val="28"/>
          <w:szCs w:val="28"/>
        </w:rPr>
      </w:pPr>
    </w:p>
    <w:p w:rsidR="00442D4F" w:rsidRDefault="00442D4F" w:rsidP="0089210E">
      <w:pPr>
        <w:jc w:val="center"/>
        <w:rPr>
          <w:b/>
          <w:sz w:val="28"/>
          <w:szCs w:val="28"/>
        </w:rPr>
      </w:pPr>
    </w:p>
    <w:p w:rsidR="00442D4F" w:rsidRDefault="00442D4F" w:rsidP="0089210E">
      <w:pPr>
        <w:jc w:val="center"/>
        <w:rPr>
          <w:b/>
          <w:sz w:val="28"/>
          <w:szCs w:val="28"/>
        </w:rPr>
      </w:pPr>
    </w:p>
    <w:p w:rsidR="00442D4F" w:rsidRDefault="00442D4F" w:rsidP="0089210E">
      <w:pPr>
        <w:jc w:val="center"/>
        <w:rPr>
          <w:b/>
          <w:sz w:val="28"/>
          <w:szCs w:val="28"/>
        </w:rPr>
      </w:pPr>
    </w:p>
    <w:p w:rsidR="00442D4F" w:rsidRDefault="00442D4F" w:rsidP="0089210E">
      <w:pPr>
        <w:jc w:val="center"/>
        <w:rPr>
          <w:b/>
          <w:sz w:val="28"/>
          <w:szCs w:val="28"/>
        </w:rPr>
      </w:pPr>
    </w:p>
    <w:p w:rsidR="00442D4F" w:rsidRDefault="00442D4F" w:rsidP="0089210E">
      <w:pPr>
        <w:jc w:val="center"/>
        <w:rPr>
          <w:b/>
          <w:sz w:val="28"/>
          <w:szCs w:val="28"/>
        </w:rPr>
      </w:pPr>
    </w:p>
    <w:p w:rsidR="00442D4F" w:rsidRDefault="00442D4F" w:rsidP="0089210E">
      <w:pPr>
        <w:jc w:val="center"/>
        <w:rPr>
          <w:b/>
          <w:sz w:val="28"/>
          <w:szCs w:val="28"/>
        </w:rPr>
      </w:pPr>
    </w:p>
    <w:p w:rsidR="00442D4F" w:rsidRDefault="00442D4F" w:rsidP="0089210E">
      <w:pPr>
        <w:jc w:val="center"/>
        <w:rPr>
          <w:b/>
          <w:sz w:val="28"/>
          <w:szCs w:val="28"/>
        </w:rPr>
      </w:pPr>
    </w:p>
    <w:p w:rsidR="0089210E" w:rsidRPr="001A1A2E" w:rsidRDefault="00442D4F" w:rsidP="00892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т</w:t>
      </w:r>
      <w:r w:rsidR="0089210E" w:rsidRPr="001A1A2E">
        <w:rPr>
          <w:b/>
          <w:sz w:val="28"/>
          <w:szCs w:val="28"/>
        </w:rPr>
        <w:t>ематическое планирование</w:t>
      </w:r>
    </w:p>
    <w:p w:rsidR="0089210E" w:rsidRPr="007467E2" w:rsidRDefault="0089210E" w:rsidP="0089210E">
      <w:pPr>
        <w:rPr>
          <w:rFonts w:ascii="Arial Narrow" w:hAnsi="Arial Narrow"/>
          <w:b/>
          <w:sz w:val="28"/>
          <w:szCs w:val="28"/>
        </w:rPr>
      </w:pPr>
    </w:p>
    <w:p w:rsidR="0089210E" w:rsidRPr="007467E2" w:rsidRDefault="0089210E" w:rsidP="0089210E">
      <w:pPr>
        <w:jc w:val="center"/>
        <w:rPr>
          <w:rFonts w:ascii="Arial Narrow" w:hAnsi="Arial Narrow"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819"/>
        <w:gridCol w:w="851"/>
        <w:gridCol w:w="1417"/>
        <w:gridCol w:w="1418"/>
        <w:gridCol w:w="1275"/>
      </w:tblGrid>
      <w:tr w:rsidR="0089210E" w:rsidRPr="007467E2" w:rsidTr="0083649A">
        <w:trPr>
          <w:trHeight w:val="405"/>
        </w:trPr>
        <w:tc>
          <w:tcPr>
            <w:tcW w:w="993" w:type="dxa"/>
            <w:vMerge w:val="restart"/>
          </w:tcPr>
          <w:p w:rsidR="0089210E" w:rsidRPr="001A1A2E" w:rsidRDefault="0089210E" w:rsidP="0083649A">
            <w:pPr>
              <w:jc w:val="center"/>
              <w:rPr>
                <w:b/>
              </w:rPr>
            </w:pPr>
            <w:r w:rsidRPr="001A1A2E">
              <w:rPr>
                <w:b/>
              </w:rPr>
              <w:t>№ урока</w:t>
            </w:r>
          </w:p>
          <w:p w:rsidR="0089210E" w:rsidRPr="001A1A2E" w:rsidRDefault="0089210E" w:rsidP="0083649A">
            <w:pPr>
              <w:jc w:val="center"/>
            </w:pPr>
            <w:proofErr w:type="gramStart"/>
            <w:r w:rsidRPr="001A1A2E">
              <w:rPr>
                <w:b/>
              </w:rPr>
              <w:t>п</w:t>
            </w:r>
            <w:proofErr w:type="gramEnd"/>
            <w:r w:rsidRPr="001A1A2E">
              <w:rPr>
                <w:b/>
              </w:rPr>
              <w:t xml:space="preserve">/п </w:t>
            </w:r>
          </w:p>
        </w:tc>
        <w:tc>
          <w:tcPr>
            <w:tcW w:w="4819" w:type="dxa"/>
            <w:vMerge w:val="restart"/>
          </w:tcPr>
          <w:p w:rsidR="0089210E" w:rsidRPr="001A1A2E" w:rsidRDefault="0089210E" w:rsidP="0083649A">
            <w:pPr>
              <w:jc w:val="center"/>
            </w:pPr>
            <w:r w:rsidRPr="001A1A2E">
              <w:rPr>
                <w:b/>
              </w:rPr>
              <w:t>Тема урока</w:t>
            </w:r>
          </w:p>
          <w:p w:rsidR="0089210E" w:rsidRPr="001A1A2E" w:rsidRDefault="0089210E" w:rsidP="0083649A">
            <w:pPr>
              <w:jc w:val="center"/>
            </w:pPr>
          </w:p>
        </w:tc>
        <w:tc>
          <w:tcPr>
            <w:tcW w:w="851" w:type="dxa"/>
            <w:vMerge w:val="restart"/>
          </w:tcPr>
          <w:p w:rsidR="0089210E" w:rsidRPr="001A1A2E" w:rsidRDefault="0089210E" w:rsidP="0083649A">
            <w:pPr>
              <w:jc w:val="center"/>
              <w:rPr>
                <w:b/>
              </w:rPr>
            </w:pPr>
            <w:r w:rsidRPr="001A1A2E">
              <w:rPr>
                <w:b/>
              </w:rPr>
              <w:t>Кол-во</w:t>
            </w:r>
          </w:p>
          <w:p w:rsidR="0089210E" w:rsidRPr="001A1A2E" w:rsidRDefault="0089210E" w:rsidP="0083649A">
            <w:pPr>
              <w:jc w:val="center"/>
            </w:pPr>
            <w:r w:rsidRPr="001A1A2E">
              <w:rPr>
                <w:b/>
              </w:rPr>
              <w:t>час.</w:t>
            </w:r>
          </w:p>
        </w:tc>
        <w:tc>
          <w:tcPr>
            <w:tcW w:w="2835" w:type="dxa"/>
            <w:gridSpan w:val="2"/>
          </w:tcPr>
          <w:p w:rsidR="0089210E" w:rsidRPr="001A1A2E" w:rsidRDefault="0089210E" w:rsidP="0083649A">
            <w:pPr>
              <w:jc w:val="center"/>
              <w:rPr>
                <w:b/>
              </w:rPr>
            </w:pPr>
            <w:r w:rsidRPr="001A1A2E">
              <w:rPr>
                <w:b/>
              </w:rPr>
              <w:t>Дата</w:t>
            </w:r>
          </w:p>
          <w:p w:rsidR="0089210E" w:rsidRPr="001A1A2E" w:rsidRDefault="0089210E" w:rsidP="0083649A">
            <w:pPr>
              <w:jc w:val="center"/>
            </w:pPr>
          </w:p>
        </w:tc>
        <w:tc>
          <w:tcPr>
            <w:tcW w:w="1275" w:type="dxa"/>
            <w:vMerge w:val="restart"/>
          </w:tcPr>
          <w:p w:rsidR="0089210E" w:rsidRPr="001A1A2E" w:rsidRDefault="0089210E" w:rsidP="0083649A">
            <w:pPr>
              <w:jc w:val="center"/>
            </w:pPr>
            <w:r w:rsidRPr="001A1A2E">
              <w:rPr>
                <w:b/>
              </w:rPr>
              <w:t>примечание</w:t>
            </w:r>
          </w:p>
        </w:tc>
      </w:tr>
      <w:tr w:rsidR="0089210E" w:rsidRPr="007467E2" w:rsidTr="0083649A">
        <w:trPr>
          <w:trHeight w:val="420"/>
        </w:trPr>
        <w:tc>
          <w:tcPr>
            <w:tcW w:w="993" w:type="dxa"/>
            <w:vMerge/>
          </w:tcPr>
          <w:p w:rsidR="0089210E" w:rsidRPr="001A1A2E" w:rsidRDefault="0089210E" w:rsidP="0083649A">
            <w:pPr>
              <w:jc w:val="center"/>
              <w:rPr>
                <w:b/>
              </w:rPr>
            </w:pPr>
          </w:p>
        </w:tc>
        <w:tc>
          <w:tcPr>
            <w:tcW w:w="4819" w:type="dxa"/>
            <w:vMerge/>
          </w:tcPr>
          <w:p w:rsidR="0089210E" w:rsidRPr="001A1A2E" w:rsidRDefault="0089210E" w:rsidP="0083649A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89210E" w:rsidRPr="001A1A2E" w:rsidRDefault="0089210E" w:rsidP="0083649A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center"/>
              <w:rPr>
                <w:b/>
              </w:rPr>
            </w:pPr>
            <w:r w:rsidRPr="001A1A2E">
              <w:rPr>
                <w:b/>
              </w:rPr>
              <w:t>по плану</w:t>
            </w:r>
          </w:p>
          <w:p w:rsidR="0089210E" w:rsidRPr="001A1A2E" w:rsidRDefault="0089210E" w:rsidP="0083649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center"/>
              <w:rPr>
                <w:b/>
              </w:rPr>
            </w:pPr>
            <w:proofErr w:type="spellStart"/>
            <w:r w:rsidRPr="001A1A2E">
              <w:rPr>
                <w:b/>
              </w:rPr>
              <w:t>фактич</w:t>
            </w:r>
            <w:proofErr w:type="spellEnd"/>
          </w:p>
        </w:tc>
        <w:tc>
          <w:tcPr>
            <w:tcW w:w="1275" w:type="dxa"/>
            <w:vMerge/>
          </w:tcPr>
          <w:p w:rsidR="0089210E" w:rsidRPr="001A1A2E" w:rsidRDefault="0089210E" w:rsidP="0083649A">
            <w:pPr>
              <w:jc w:val="center"/>
              <w:rPr>
                <w:b/>
              </w:rPr>
            </w:pPr>
          </w:p>
        </w:tc>
      </w:tr>
      <w:tr w:rsidR="0089210E" w:rsidRPr="007467E2" w:rsidTr="0083649A">
        <w:trPr>
          <w:trHeight w:val="870"/>
        </w:trPr>
        <w:tc>
          <w:tcPr>
            <w:tcW w:w="993" w:type="dxa"/>
          </w:tcPr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</w:p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</w:p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</w:p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</w:p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  <w:r w:rsidRPr="001A1A2E">
              <w:rPr>
                <w:b/>
                <w:i/>
              </w:rPr>
              <w:t>1.1</w:t>
            </w:r>
          </w:p>
        </w:tc>
        <w:tc>
          <w:tcPr>
            <w:tcW w:w="4819" w:type="dxa"/>
          </w:tcPr>
          <w:p w:rsidR="0089210E" w:rsidRPr="001A1A2E" w:rsidRDefault="00442D4F" w:rsidP="0083649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Механика  (30</w:t>
            </w:r>
            <w:r w:rsidR="0089210E" w:rsidRPr="001A1A2E">
              <w:rPr>
                <w:b/>
                <w:u w:val="single"/>
              </w:rPr>
              <w:t xml:space="preserve"> часов)</w:t>
            </w:r>
          </w:p>
          <w:p w:rsidR="0089210E" w:rsidRPr="001A1A2E" w:rsidRDefault="0089210E" w:rsidP="0083649A">
            <w:pPr>
              <w:rPr>
                <w:b/>
                <w:u w:val="single"/>
              </w:rPr>
            </w:pPr>
          </w:p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  <w:r w:rsidRPr="001A1A2E">
              <w:rPr>
                <w:b/>
                <w:i/>
              </w:rPr>
              <w:t>Кинематика. 10 ч.</w:t>
            </w:r>
          </w:p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</w:p>
          <w:p w:rsidR="0089210E" w:rsidRPr="001A1A2E" w:rsidRDefault="0089210E" w:rsidP="0083649A">
            <w:pPr>
              <w:rPr>
                <w:i/>
              </w:rPr>
            </w:pPr>
            <w:r w:rsidRPr="001A1A2E">
              <w:rPr>
                <w:i/>
              </w:rPr>
              <w:t>Диагностическая  работа  по проверке остаточных знаний</w:t>
            </w: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</w:p>
          <w:p w:rsidR="0089210E" w:rsidRPr="001A1A2E" w:rsidRDefault="0089210E" w:rsidP="0083649A">
            <w:pPr>
              <w:jc w:val="center"/>
            </w:pPr>
          </w:p>
          <w:p w:rsidR="0089210E" w:rsidRPr="001A1A2E" w:rsidRDefault="0089210E" w:rsidP="0083649A">
            <w:pPr>
              <w:jc w:val="center"/>
            </w:pPr>
          </w:p>
          <w:p w:rsidR="0089210E" w:rsidRPr="001A1A2E" w:rsidRDefault="0089210E" w:rsidP="0083649A">
            <w:pPr>
              <w:jc w:val="center"/>
            </w:pPr>
          </w:p>
          <w:p w:rsidR="0089210E" w:rsidRPr="001A1A2E" w:rsidRDefault="0089210E" w:rsidP="0083649A">
            <w:pPr>
              <w:jc w:val="center"/>
            </w:pPr>
          </w:p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rPr>
          <w:trHeight w:val="1050"/>
        </w:trPr>
        <w:tc>
          <w:tcPr>
            <w:tcW w:w="993" w:type="dxa"/>
          </w:tcPr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</w:p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  <w:r w:rsidRPr="001A1A2E">
              <w:rPr>
                <w:b/>
                <w:i/>
              </w:rPr>
              <w:t>2.2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tabs>
                <w:tab w:val="left" w:pos="195"/>
              </w:tabs>
              <w:jc w:val="both"/>
            </w:pPr>
            <w:r w:rsidRPr="001A1A2E">
              <w:t>Физика и методы научного познания. Механика Ньютона и границы ее применимости. Движение точки и тела. Положение точки в пространстве.</w:t>
            </w:r>
          </w:p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</w:p>
          <w:p w:rsidR="0089210E" w:rsidRPr="001A1A2E" w:rsidRDefault="0089210E" w:rsidP="0083649A">
            <w:pPr>
              <w:jc w:val="center"/>
            </w:pPr>
          </w:p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rPr>
          <w:trHeight w:val="799"/>
        </w:trPr>
        <w:tc>
          <w:tcPr>
            <w:tcW w:w="993" w:type="dxa"/>
          </w:tcPr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  <w:r w:rsidRPr="001A1A2E">
              <w:rPr>
                <w:b/>
                <w:i/>
              </w:rPr>
              <w:t>3.3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</w:pPr>
            <w:r w:rsidRPr="001A1A2E">
              <w:t>Векторные величины. Проекции вектора на оси. Перемещение. Уравнение прямолинейного равномерного движения.</w:t>
            </w:r>
          </w:p>
          <w:p w:rsidR="0089210E" w:rsidRPr="001A1A2E" w:rsidRDefault="0089210E" w:rsidP="0083649A">
            <w:pPr>
              <w:jc w:val="center"/>
            </w:pP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</w:p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/>
        </w:tc>
      </w:tr>
      <w:tr w:rsidR="0089210E" w:rsidRPr="007467E2" w:rsidTr="0083649A">
        <w:tc>
          <w:tcPr>
            <w:tcW w:w="993" w:type="dxa"/>
          </w:tcPr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  <w:r w:rsidRPr="001A1A2E">
              <w:rPr>
                <w:b/>
                <w:i/>
              </w:rPr>
              <w:t>4.4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</w:pPr>
            <w:r w:rsidRPr="001A1A2E">
              <w:t>Решение задач на равномерное движение. Мгновенная скорость.</w:t>
            </w:r>
          </w:p>
          <w:p w:rsidR="0089210E" w:rsidRPr="001A1A2E" w:rsidRDefault="0089210E" w:rsidP="0083649A">
            <w:pPr>
              <w:jc w:val="center"/>
            </w:pP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</w:p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  <w:p w:rsidR="0089210E" w:rsidRPr="001A1A2E" w:rsidRDefault="0089210E" w:rsidP="0083649A"/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c>
          <w:tcPr>
            <w:tcW w:w="993" w:type="dxa"/>
          </w:tcPr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  <w:r w:rsidRPr="001A1A2E">
              <w:rPr>
                <w:b/>
                <w:i/>
              </w:rPr>
              <w:t>5.5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</w:pPr>
            <w:r w:rsidRPr="001A1A2E">
              <w:t>Ускорение. Движение с постоянным ускорением Уравнение движения с постоянным ускорением.</w:t>
            </w:r>
          </w:p>
          <w:p w:rsidR="0089210E" w:rsidRPr="001A1A2E" w:rsidRDefault="0089210E" w:rsidP="0083649A"/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</w:p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rPr>
          <w:trHeight w:val="573"/>
        </w:trPr>
        <w:tc>
          <w:tcPr>
            <w:tcW w:w="993" w:type="dxa"/>
            <w:tcBorders>
              <w:bottom w:val="single" w:sz="4" w:space="0" w:color="auto"/>
            </w:tcBorders>
          </w:tcPr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  <w:r w:rsidRPr="001A1A2E">
              <w:rPr>
                <w:b/>
                <w:i/>
              </w:rPr>
              <w:t>6.6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9210E" w:rsidRPr="001A1A2E" w:rsidRDefault="0089210E" w:rsidP="0083649A">
            <w:pPr>
              <w:jc w:val="both"/>
            </w:pPr>
            <w:r w:rsidRPr="001A1A2E">
              <w:t>Решение задач на равноускоренное движение.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210E" w:rsidRPr="001A1A2E" w:rsidRDefault="0089210E" w:rsidP="0083649A">
            <w:pPr>
              <w:jc w:val="center"/>
            </w:pPr>
          </w:p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c>
          <w:tcPr>
            <w:tcW w:w="993" w:type="dxa"/>
          </w:tcPr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  <w:r w:rsidRPr="001A1A2E">
              <w:rPr>
                <w:b/>
                <w:i/>
              </w:rPr>
              <w:t>7.7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</w:pPr>
            <w:r w:rsidRPr="001A1A2E">
              <w:t>Сложение скоростей.  Относительность движения. Решение задач.</w:t>
            </w: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c>
          <w:tcPr>
            <w:tcW w:w="993" w:type="dxa"/>
          </w:tcPr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  <w:r w:rsidRPr="001A1A2E">
              <w:rPr>
                <w:b/>
                <w:i/>
              </w:rPr>
              <w:t>8.8</w:t>
            </w:r>
          </w:p>
        </w:tc>
        <w:tc>
          <w:tcPr>
            <w:tcW w:w="4819" w:type="dxa"/>
          </w:tcPr>
          <w:p w:rsidR="0089210E" w:rsidRPr="001A1A2E" w:rsidRDefault="0089210E" w:rsidP="0083649A">
            <w:r w:rsidRPr="001A1A2E">
              <w:t>Свободное падение тел. Решение задач.</w:t>
            </w: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rPr>
          <w:trHeight w:val="966"/>
        </w:trPr>
        <w:tc>
          <w:tcPr>
            <w:tcW w:w="993" w:type="dxa"/>
            <w:tcBorders>
              <w:bottom w:val="single" w:sz="4" w:space="0" w:color="auto"/>
            </w:tcBorders>
          </w:tcPr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  <w:r w:rsidRPr="001A1A2E">
              <w:rPr>
                <w:b/>
                <w:i/>
              </w:rPr>
              <w:t>9.9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9210E" w:rsidRPr="001A1A2E" w:rsidRDefault="0089210E" w:rsidP="0083649A">
            <w:pPr>
              <w:jc w:val="both"/>
            </w:pPr>
            <w:r w:rsidRPr="001A1A2E">
              <w:t>Равномерное движение точки по окружности. Угловая и линейная скорости Решение задач.</w:t>
            </w:r>
          </w:p>
          <w:p w:rsidR="0089210E" w:rsidRPr="001A1A2E" w:rsidRDefault="0089210E" w:rsidP="0083649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210E" w:rsidRPr="001A1A2E" w:rsidRDefault="0089210E" w:rsidP="0083649A">
            <w:pPr>
              <w:jc w:val="center"/>
            </w:pPr>
          </w:p>
          <w:p w:rsidR="0089210E" w:rsidRPr="001A1A2E" w:rsidRDefault="0089210E" w:rsidP="0083649A">
            <w:pPr>
              <w:jc w:val="center"/>
            </w:pPr>
          </w:p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c>
          <w:tcPr>
            <w:tcW w:w="993" w:type="dxa"/>
          </w:tcPr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  <w:r w:rsidRPr="001A1A2E">
              <w:rPr>
                <w:b/>
                <w:i/>
              </w:rPr>
              <w:t>10.10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  <w:rPr>
                <w:i/>
              </w:rPr>
            </w:pPr>
            <w:r w:rsidRPr="001A1A2E">
              <w:rPr>
                <w:i/>
              </w:rPr>
              <w:t>Контрольная работа №1 по теме</w:t>
            </w:r>
          </w:p>
          <w:p w:rsidR="0089210E" w:rsidRPr="001A1A2E" w:rsidRDefault="0089210E" w:rsidP="0083649A">
            <w:pPr>
              <w:jc w:val="both"/>
              <w:rPr>
                <w:i/>
              </w:rPr>
            </w:pPr>
            <w:r w:rsidRPr="001A1A2E">
              <w:rPr>
                <w:i/>
              </w:rPr>
              <w:t xml:space="preserve"> « Основы кинематики»</w:t>
            </w:r>
          </w:p>
          <w:p w:rsidR="0089210E" w:rsidRPr="001A1A2E" w:rsidRDefault="0089210E" w:rsidP="0083649A">
            <w:pPr>
              <w:jc w:val="center"/>
            </w:pP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rPr>
          <w:trHeight w:val="540"/>
        </w:trPr>
        <w:tc>
          <w:tcPr>
            <w:tcW w:w="993" w:type="dxa"/>
          </w:tcPr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</w:p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  <w:r w:rsidRPr="001A1A2E">
              <w:rPr>
                <w:b/>
                <w:i/>
              </w:rPr>
              <w:t>Динамика. 9 ч.</w:t>
            </w:r>
          </w:p>
          <w:p w:rsidR="0089210E" w:rsidRPr="001A1A2E" w:rsidRDefault="0089210E" w:rsidP="0083649A">
            <w:pPr>
              <w:jc w:val="both"/>
            </w:pP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</w:p>
          <w:p w:rsidR="0089210E" w:rsidRPr="001A1A2E" w:rsidRDefault="0089210E" w:rsidP="0083649A">
            <w:pPr>
              <w:jc w:val="center"/>
            </w:pP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rPr>
          <w:trHeight w:val="949"/>
        </w:trPr>
        <w:tc>
          <w:tcPr>
            <w:tcW w:w="993" w:type="dxa"/>
          </w:tcPr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  <w:r w:rsidRPr="001A1A2E">
              <w:rPr>
                <w:b/>
                <w:i/>
              </w:rPr>
              <w:t>11.1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  <w:rPr>
                <w:b/>
                <w:i/>
              </w:rPr>
            </w:pPr>
            <w:r w:rsidRPr="001A1A2E">
              <w:t>Взаимодействие тел в природе. Явление инерции. Первый закон Ньютона. Инерциальные системы отсчета.</w:t>
            </w: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</w:p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c>
          <w:tcPr>
            <w:tcW w:w="993" w:type="dxa"/>
          </w:tcPr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  <w:r w:rsidRPr="001A1A2E">
              <w:rPr>
                <w:b/>
                <w:i/>
              </w:rPr>
              <w:t>12.2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</w:pPr>
            <w:r w:rsidRPr="001A1A2E">
              <w:t xml:space="preserve">Понятие силы -  как меры взаимодействия тел. Второй закон Ньютона. </w:t>
            </w: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c>
          <w:tcPr>
            <w:tcW w:w="993" w:type="dxa"/>
          </w:tcPr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  <w:r w:rsidRPr="001A1A2E">
              <w:rPr>
                <w:b/>
                <w:i/>
              </w:rPr>
              <w:t>13.3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</w:pPr>
            <w:r w:rsidRPr="001A1A2E">
              <w:t>Третий закон Ньютона. Принцип относительности Галилея.</w:t>
            </w:r>
          </w:p>
          <w:p w:rsidR="0089210E" w:rsidRPr="001A1A2E" w:rsidRDefault="0089210E" w:rsidP="0083649A">
            <w:pPr>
              <w:jc w:val="both"/>
            </w:pPr>
            <w:r w:rsidRPr="001A1A2E">
              <w:t xml:space="preserve">Решение задач  по теме «Законы Ньютона» </w:t>
            </w: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rPr>
          <w:trHeight w:val="765"/>
        </w:trPr>
        <w:tc>
          <w:tcPr>
            <w:tcW w:w="993" w:type="dxa"/>
          </w:tcPr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  <w:r w:rsidRPr="001A1A2E">
              <w:rPr>
                <w:b/>
                <w:i/>
              </w:rPr>
              <w:t>14.4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</w:pPr>
            <w:r w:rsidRPr="001A1A2E">
              <w:t>Решение задач на движение тел под действием нескольких сил.</w:t>
            </w: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rPr>
          <w:trHeight w:val="645"/>
        </w:trPr>
        <w:tc>
          <w:tcPr>
            <w:tcW w:w="993" w:type="dxa"/>
          </w:tcPr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  <w:r w:rsidRPr="001A1A2E">
              <w:rPr>
                <w:b/>
                <w:i/>
              </w:rPr>
              <w:lastRenderedPageBreak/>
              <w:t>15.5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</w:pPr>
            <w:r w:rsidRPr="001A1A2E">
              <w:t>Решение задач на законы Ньютона, силу трения, силу упругости.</w:t>
            </w: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rPr>
          <w:trHeight w:val="708"/>
        </w:trPr>
        <w:tc>
          <w:tcPr>
            <w:tcW w:w="993" w:type="dxa"/>
          </w:tcPr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  <w:r w:rsidRPr="001A1A2E">
              <w:rPr>
                <w:b/>
                <w:i/>
              </w:rPr>
              <w:t>16.6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</w:pPr>
            <w:r w:rsidRPr="001A1A2E">
              <w:t>Явление тяготения. Гравитационные силы. Закон всемирного тяготения</w:t>
            </w: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rPr>
          <w:trHeight w:val="549"/>
        </w:trPr>
        <w:tc>
          <w:tcPr>
            <w:tcW w:w="993" w:type="dxa"/>
          </w:tcPr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  <w:r w:rsidRPr="001A1A2E">
              <w:rPr>
                <w:b/>
                <w:i/>
              </w:rPr>
              <w:t>17.7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</w:pPr>
            <w:r w:rsidRPr="001A1A2E">
              <w:t>Первая космическая скорость. Вес тела. Невесомость и перегрузки</w:t>
            </w: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rPr>
          <w:trHeight w:val="947"/>
        </w:trPr>
        <w:tc>
          <w:tcPr>
            <w:tcW w:w="993" w:type="dxa"/>
            <w:tcBorders>
              <w:bottom w:val="single" w:sz="4" w:space="0" w:color="auto"/>
            </w:tcBorders>
          </w:tcPr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  <w:r w:rsidRPr="001A1A2E">
              <w:rPr>
                <w:b/>
                <w:i/>
              </w:rPr>
              <w:t>18.8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9210E" w:rsidRPr="001A1A2E" w:rsidRDefault="0089210E" w:rsidP="0083649A">
            <w:pPr>
              <w:jc w:val="both"/>
            </w:pPr>
            <w:r w:rsidRPr="001A1A2E">
              <w:rPr>
                <w:i/>
              </w:rPr>
              <w:t>Лабораторная работа №1 «Изучение движения тела по окружности под действием сил тяжести и упругости»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rPr>
          <w:trHeight w:val="810"/>
        </w:trPr>
        <w:tc>
          <w:tcPr>
            <w:tcW w:w="993" w:type="dxa"/>
          </w:tcPr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  <w:r w:rsidRPr="001A1A2E">
              <w:rPr>
                <w:b/>
                <w:i/>
              </w:rPr>
              <w:t>19.9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</w:pPr>
            <w:r w:rsidRPr="001A1A2E">
              <w:t>Самостоятельная работа по теме «Законы Ньютона»</w:t>
            </w:r>
          </w:p>
          <w:p w:rsidR="0089210E" w:rsidRPr="001A1A2E" w:rsidRDefault="0089210E" w:rsidP="0083649A">
            <w:pPr>
              <w:jc w:val="center"/>
            </w:pP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rPr>
          <w:trHeight w:val="456"/>
        </w:trPr>
        <w:tc>
          <w:tcPr>
            <w:tcW w:w="993" w:type="dxa"/>
          </w:tcPr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</w:p>
        </w:tc>
        <w:tc>
          <w:tcPr>
            <w:tcW w:w="4819" w:type="dxa"/>
          </w:tcPr>
          <w:p w:rsidR="0089210E" w:rsidRPr="001A1A2E" w:rsidRDefault="00442D4F" w:rsidP="00836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Законы сохранения. 11</w:t>
            </w:r>
            <w:r w:rsidR="0089210E" w:rsidRPr="001A1A2E">
              <w:rPr>
                <w:b/>
                <w:i/>
              </w:rPr>
              <w:t xml:space="preserve"> ч.</w:t>
            </w:r>
          </w:p>
          <w:p w:rsidR="0089210E" w:rsidRPr="001A1A2E" w:rsidRDefault="0089210E" w:rsidP="0083649A">
            <w:pPr>
              <w:jc w:val="center"/>
            </w:pP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rPr>
          <w:trHeight w:val="887"/>
        </w:trPr>
        <w:tc>
          <w:tcPr>
            <w:tcW w:w="993" w:type="dxa"/>
          </w:tcPr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  <w:r w:rsidRPr="001A1A2E">
              <w:rPr>
                <w:b/>
                <w:i/>
              </w:rPr>
              <w:t>20.1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</w:pPr>
            <w:r w:rsidRPr="001A1A2E">
              <w:t>Импульс материальной точки. Закон сохранения импульса. Реактивное движение.</w:t>
            </w:r>
          </w:p>
          <w:p w:rsidR="0089210E" w:rsidRPr="001A1A2E" w:rsidRDefault="0089210E" w:rsidP="0083649A">
            <w:pPr>
              <w:jc w:val="center"/>
            </w:pP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CE2886">
        <w:trPr>
          <w:trHeight w:val="660"/>
        </w:trPr>
        <w:tc>
          <w:tcPr>
            <w:tcW w:w="993" w:type="dxa"/>
          </w:tcPr>
          <w:p w:rsidR="0089210E" w:rsidRDefault="0089210E" w:rsidP="0083649A">
            <w:pPr>
              <w:jc w:val="center"/>
              <w:rPr>
                <w:b/>
                <w:i/>
              </w:rPr>
            </w:pPr>
            <w:r w:rsidRPr="001A1A2E">
              <w:rPr>
                <w:b/>
                <w:i/>
              </w:rPr>
              <w:t>21.2</w:t>
            </w:r>
          </w:p>
          <w:p w:rsidR="00CE2886" w:rsidRDefault="00CE2886" w:rsidP="0083649A">
            <w:pPr>
              <w:jc w:val="center"/>
              <w:rPr>
                <w:b/>
                <w:i/>
              </w:rPr>
            </w:pPr>
          </w:p>
          <w:p w:rsidR="00CE2886" w:rsidRPr="001A1A2E" w:rsidRDefault="00CE2886" w:rsidP="0083649A">
            <w:pPr>
              <w:jc w:val="center"/>
              <w:rPr>
                <w:b/>
                <w:i/>
              </w:rPr>
            </w:pPr>
          </w:p>
        </w:tc>
        <w:tc>
          <w:tcPr>
            <w:tcW w:w="4819" w:type="dxa"/>
          </w:tcPr>
          <w:p w:rsidR="0089210E" w:rsidRDefault="0089210E" w:rsidP="0083649A">
            <w:pPr>
              <w:jc w:val="both"/>
            </w:pPr>
            <w:r w:rsidRPr="001A1A2E">
              <w:t>Решение задач на закон сохранения импульса</w:t>
            </w:r>
          </w:p>
          <w:p w:rsidR="0089210E" w:rsidRPr="001A1A2E" w:rsidRDefault="0089210E" w:rsidP="0083649A">
            <w:pPr>
              <w:jc w:val="both"/>
            </w:pPr>
          </w:p>
        </w:tc>
        <w:tc>
          <w:tcPr>
            <w:tcW w:w="851" w:type="dxa"/>
          </w:tcPr>
          <w:p w:rsidR="0089210E" w:rsidRDefault="0089210E" w:rsidP="0083649A">
            <w:pPr>
              <w:jc w:val="center"/>
            </w:pPr>
            <w:r w:rsidRPr="001A1A2E">
              <w:t>1</w:t>
            </w:r>
          </w:p>
          <w:p w:rsidR="00CE2886" w:rsidRDefault="00CE2886" w:rsidP="0083649A">
            <w:pPr>
              <w:jc w:val="center"/>
            </w:pPr>
          </w:p>
          <w:p w:rsidR="00CE2886" w:rsidRPr="001A1A2E" w:rsidRDefault="00CE2886" w:rsidP="0083649A">
            <w:pPr>
              <w:jc w:val="center"/>
            </w:pP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CE2886" w:rsidRPr="007467E2" w:rsidTr="0083649A">
        <w:trPr>
          <w:trHeight w:val="990"/>
        </w:trPr>
        <w:tc>
          <w:tcPr>
            <w:tcW w:w="993" w:type="dxa"/>
          </w:tcPr>
          <w:p w:rsidR="00CE2886" w:rsidRPr="001A1A2E" w:rsidRDefault="00CE2886" w:rsidP="00836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22.3</w:t>
            </w:r>
          </w:p>
        </w:tc>
        <w:tc>
          <w:tcPr>
            <w:tcW w:w="4819" w:type="dxa"/>
          </w:tcPr>
          <w:p w:rsidR="00CE2886" w:rsidRPr="001A1A2E" w:rsidRDefault="00CE2886" w:rsidP="0083649A">
            <w:pPr>
              <w:jc w:val="both"/>
            </w:pPr>
            <w:r>
              <w:t>Самостоятельная работа по решению задач на ЗСИ</w:t>
            </w:r>
          </w:p>
          <w:p w:rsidR="00CE2886" w:rsidRPr="001A1A2E" w:rsidRDefault="00CE2886" w:rsidP="0083649A">
            <w:pPr>
              <w:jc w:val="both"/>
            </w:pPr>
          </w:p>
        </w:tc>
        <w:tc>
          <w:tcPr>
            <w:tcW w:w="851" w:type="dxa"/>
          </w:tcPr>
          <w:p w:rsidR="00CE2886" w:rsidRPr="001A1A2E" w:rsidRDefault="00CE2886" w:rsidP="0083649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E2886" w:rsidRPr="001A1A2E" w:rsidRDefault="00CE2886" w:rsidP="0083649A">
            <w:pPr>
              <w:jc w:val="both"/>
            </w:pPr>
          </w:p>
        </w:tc>
        <w:tc>
          <w:tcPr>
            <w:tcW w:w="1418" w:type="dxa"/>
          </w:tcPr>
          <w:p w:rsidR="00CE2886" w:rsidRPr="001A1A2E" w:rsidRDefault="00CE2886" w:rsidP="0083649A">
            <w:pPr>
              <w:jc w:val="both"/>
            </w:pPr>
          </w:p>
        </w:tc>
        <w:tc>
          <w:tcPr>
            <w:tcW w:w="1275" w:type="dxa"/>
          </w:tcPr>
          <w:p w:rsidR="00CE2886" w:rsidRPr="001A1A2E" w:rsidRDefault="00CE2886" w:rsidP="0083649A">
            <w:pPr>
              <w:jc w:val="center"/>
            </w:pPr>
          </w:p>
        </w:tc>
      </w:tr>
      <w:tr w:rsidR="0089210E" w:rsidRPr="007467E2" w:rsidTr="0083649A">
        <w:tc>
          <w:tcPr>
            <w:tcW w:w="993" w:type="dxa"/>
          </w:tcPr>
          <w:p w:rsidR="0089210E" w:rsidRPr="001A1A2E" w:rsidRDefault="00CE2886" w:rsidP="00836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23.4</w:t>
            </w:r>
          </w:p>
        </w:tc>
        <w:tc>
          <w:tcPr>
            <w:tcW w:w="4819" w:type="dxa"/>
          </w:tcPr>
          <w:p w:rsidR="0089210E" w:rsidRPr="001A1A2E" w:rsidRDefault="0089210E" w:rsidP="0083649A">
            <w:r w:rsidRPr="001A1A2E">
              <w:t>Работа силы.  Мощность. Энергия. Кинетическая энергия и ее изменение</w:t>
            </w: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c>
          <w:tcPr>
            <w:tcW w:w="993" w:type="dxa"/>
          </w:tcPr>
          <w:p w:rsidR="0089210E" w:rsidRPr="001A1A2E" w:rsidRDefault="00CE2886" w:rsidP="00836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24.5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</w:pPr>
            <w:r w:rsidRPr="001A1A2E">
              <w:t>Работа силы тяжести. Работа силы упругости. Потенциальная энергия.</w:t>
            </w:r>
          </w:p>
          <w:p w:rsidR="0089210E" w:rsidRPr="001A1A2E" w:rsidRDefault="0089210E" w:rsidP="0083649A">
            <w:pPr>
              <w:jc w:val="both"/>
            </w:pP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c>
          <w:tcPr>
            <w:tcW w:w="993" w:type="dxa"/>
          </w:tcPr>
          <w:p w:rsidR="0089210E" w:rsidRPr="001A1A2E" w:rsidRDefault="00CE2886" w:rsidP="00836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25.6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</w:pPr>
            <w:r w:rsidRPr="001A1A2E">
              <w:t>Закон сохранения энергии в механике.</w:t>
            </w:r>
          </w:p>
          <w:p w:rsidR="0089210E" w:rsidRPr="001A1A2E" w:rsidRDefault="0089210E" w:rsidP="0083649A"/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c>
          <w:tcPr>
            <w:tcW w:w="993" w:type="dxa"/>
          </w:tcPr>
          <w:p w:rsidR="0089210E" w:rsidRPr="001A1A2E" w:rsidRDefault="00CE2886" w:rsidP="00836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26.7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</w:pPr>
            <w:r w:rsidRPr="001A1A2E">
              <w:t>Решение задач на закон сохранения энергии</w:t>
            </w: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c>
          <w:tcPr>
            <w:tcW w:w="993" w:type="dxa"/>
          </w:tcPr>
          <w:p w:rsidR="0089210E" w:rsidRPr="001A1A2E" w:rsidRDefault="00CE2886" w:rsidP="00836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27.8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</w:pPr>
            <w:r w:rsidRPr="001A1A2E">
              <w:rPr>
                <w:i/>
              </w:rPr>
              <w:t>Лабораторная работа №2 «Сохранение механической энергии при движении тела под действием сил тяжести и упругости»</w:t>
            </w:r>
          </w:p>
          <w:p w:rsidR="0089210E" w:rsidRPr="001A1A2E" w:rsidRDefault="0089210E" w:rsidP="0083649A">
            <w:pPr>
              <w:jc w:val="both"/>
            </w:pP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c>
          <w:tcPr>
            <w:tcW w:w="993" w:type="dxa"/>
          </w:tcPr>
          <w:p w:rsidR="0089210E" w:rsidRPr="001A1A2E" w:rsidRDefault="00CE2886" w:rsidP="00836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28.9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</w:pPr>
            <w:r w:rsidRPr="001A1A2E">
              <w:t>Условие равновесия твердого тела. Момент силы.</w:t>
            </w:r>
          </w:p>
          <w:p w:rsidR="0089210E" w:rsidRPr="001A1A2E" w:rsidRDefault="0089210E" w:rsidP="0083649A">
            <w:pPr>
              <w:jc w:val="both"/>
            </w:pP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rPr>
          <w:trHeight w:val="415"/>
        </w:trPr>
        <w:tc>
          <w:tcPr>
            <w:tcW w:w="993" w:type="dxa"/>
          </w:tcPr>
          <w:p w:rsidR="0089210E" w:rsidRPr="001A1A2E" w:rsidRDefault="00CE2886" w:rsidP="00836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29.10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</w:pPr>
            <w:r w:rsidRPr="001A1A2E">
              <w:t>Повторение и обобщение темы «Динамика».</w:t>
            </w: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rPr>
          <w:trHeight w:val="420"/>
        </w:trPr>
        <w:tc>
          <w:tcPr>
            <w:tcW w:w="993" w:type="dxa"/>
          </w:tcPr>
          <w:p w:rsidR="0089210E" w:rsidRPr="001A1A2E" w:rsidRDefault="00CE2886" w:rsidP="00836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30.11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</w:pPr>
            <w:r w:rsidRPr="001A1A2E">
              <w:rPr>
                <w:i/>
              </w:rPr>
              <w:t>Контрольная работа за 1 полугодие</w:t>
            </w:r>
          </w:p>
          <w:p w:rsidR="0089210E" w:rsidRPr="001A1A2E" w:rsidRDefault="0089210E" w:rsidP="0083649A">
            <w:pPr>
              <w:jc w:val="both"/>
            </w:pP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rPr>
          <w:trHeight w:val="1061"/>
        </w:trPr>
        <w:tc>
          <w:tcPr>
            <w:tcW w:w="993" w:type="dxa"/>
          </w:tcPr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</w:p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</w:p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</w:p>
        </w:tc>
        <w:tc>
          <w:tcPr>
            <w:tcW w:w="4819" w:type="dxa"/>
          </w:tcPr>
          <w:p w:rsidR="0089210E" w:rsidRPr="001A1A2E" w:rsidRDefault="00442D4F" w:rsidP="0083649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Молекулярная физика (18</w:t>
            </w:r>
            <w:r w:rsidR="0089210E" w:rsidRPr="001A1A2E">
              <w:rPr>
                <w:b/>
                <w:u w:val="single"/>
              </w:rPr>
              <w:t xml:space="preserve"> часов)</w:t>
            </w:r>
          </w:p>
          <w:p w:rsidR="0089210E" w:rsidRPr="001A1A2E" w:rsidRDefault="0089210E" w:rsidP="0083649A">
            <w:pPr>
              <w:jc w:val="center"/>
              <w:rPr>
                <w:b/>
                <w:u w:val="single"/>
              </w:rPr>
            </w:pPr>
          </w:p>
          <w:p w:rsidR="0089210E" w:rsidRPr="001A1A2E" w:rsidRDefault="00442D4F" w:rsidP="0083649A">
            <w:pPr>
              <w:jc w:val="center"/>
              <w:rPr>
                <w:i/>
              </w:rPr>
            </w:pPr>
            <w:r>
              <w:rPr>
                <w:b/>
                <w:i/>
              </w:rPr>
              <w:t>Тепловые явления. 12</w:t>
            </w:r>
            <w:r w:rsidR="0089210E" w:rsidRPr="001A1A2E">
              <w:rPr>
                <w:b/>
                <w:i/>
              </w:rPr>
              <w:t xml:space="preserve"> ч.</w:t>
            </w: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rPr>
          <w:trHeight w:val="131"/>
        </w:trPr>
        <w:tc>
          <w:tcPr>
            <w:tcW w:w="993" w:type="dxa"/>
          </w:tcPr>
          <w:p w:rsidR="0089210E" w:rsidRPr="001A1A2E" w:rsidRDefault="00CE2886" w:rsidP="00836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  <w:r w:rsidR="0089210E" w:rsidRPr="001A1A2E">
              <w:rPr>
                <w:b/>
                <w:i/>
              </w:rPr>
              <w:t>.1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</w:pPr>
            <w:r w:rsidRPr="001A1A2E">
              <w:t>Основные положения МКТ. Размеры и масса молекул. Количество вещества.</w:t>
            </w:r>
          </w:p>
          <w:p w:rsidR="0089210E" w:rsidRPr="001A1A2E" w:rsidRDefault="0089210E" w:rsidP="0083649A">
            <w:pPr>
              <w:jc w:val="both"/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</w:p>
          <w:p w:rsidR="0089210E" w:rsidRPr="001A1A2E" w:rsidRDefault="0089210E" w:rsidP="0083649A">
            <w:pPr>
              <w:jc w:val="center"/>
            </w:pPr>
            <w:r>
              <w:t>1</w:t>
            </w:r>
          </w:p>
          <w:p w:rsidR="0089210E" w:rsidRPr="001A1A2E" w:rsidRDefault="0089210E" w:rsidP="0083649A">
            <w:pPr>
              <w:jc w:val="center"/>
            </w:pP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c>
          <w:tcPr>
            <w:tcW w:w="993" w:type="dxa"/>
          </w:tcPr>
          <w:p w:rsidR="0089210E" w:rsidRPr="001A1A2E" w:rsidRDefault="00CE2886" w:rsidP="00836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  <w:r w:rsidR="0089210E" w:rsidRPr="001A1A2E">
              <w:rPr>
                <w:b/>
                <w:i/>
              </w:rPr>
              <w:t>.2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</w:pPr>
            <w:r w:rsidRPr="001A1A2E">
              <w:t>Броуновское движение. Силы взаимодействия молекул. Строение газообразных, жидких и твердых тел.</w:t>
            </w: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rPr>
          <w:trHeight w:val="557"/>
        </w:trPr>
        <w:tc>
          <w:tcPr>
            <w:tcW w:w="993" w:type="dxa"/>
          </w:tcPr>
          <w:p w:rsidR="0089210E" w:rsidRPr="001A1A2E" w:rsidRDefault="00CE2886" w:rsidP="00836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33</w:t>
            </w:r>
            <w:r w:rsidR="0089210E" w:rsidRPr="001A1A2E">
              <w:rPr>
                <w:b/>
                <w:i/>
              </w:rPr>
              <w:t>.3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</w:pPr>
            <w:r w:rsidRPr="001A1A2E">
              <w:t>Решение задач на количество вещества, массу молекул</w:t>
            </w:r>
          </w:p>
          <w:p w:rsidR="0089210E" w:rsidRPr="001A1A2E" w:rsidRDefault="0089210E" w:rsidP="0083649A">
            <w:pPr>
              <w:jc w:val="center"/>
            </w:pP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rPr>
          <w:trHeight w:val="330"/>
        </w:trPr>
        <w:tc>
          <w:tcPr>
            <w:tcW w:w="993" w:type="dxa"/>
          </w:tcPr>
          <w:p w:rsidR="0089210E" w:rsidRPr="001A1A2E" w:rsidRDefault="00CE2886" w:rsidP="00836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  <w:r w:rsidR="0089210E" w:rsidRPr="001A1A2E">
              <w:rPr>
                <w:b/>
                <w:i/>
              </w:rPr>
              <w:t>.4</w:t>
            </w:r>
          </w:p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</w:pPr>
            <w:r w:rsidRPr="001A1A2E">
              <w:t>Идеальный газ в МКТ. Основное уравнение МКТ газа.</w:t>
            </w: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</w:p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  <w:p w:rsidR="0089210E" w:rsidRPr="001A1A2E" w:rsidRDefault="0089210E" w:rsidP="0083649A">
            <w:pPr>
              <w:jc w:val="center"/>
            </w:pP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/>
        </w:tc>
      </w:tr>
      <w:tr w:rsidR="0089210E" w:rsidRPr="007467E2" w:rsidTr="0083649A">
        <w:trPr>
          <w:trHeight w:val="960"/>
        </w:trPr>
        <w:tc>
          <w:tcPr>
            <w:tcW w:w="993" w:type="dxa"/>
          </w:tcPr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</w:p>
          <w:p w:rsidR="0089210E" w:rsidRPr="001A1A2E" w:rsidRDefault="00CE2886" w:rsidP="00836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  <w:r w:rsidR="0089210E" w:rsidRPr="001A1A2E">
              <w:rPr>
                <w:b/>
                <w:i/>
              </w:rPr>
              <w:t>.5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  <w:rPr>
                <w:u w:val="single"/>
              </w:rPr>
            </w:pPr>
            <w:r w:rsidRPr="001A1A2E">
              <w:t>Температура и тепловое равновесие. Температура - мера средней кинетической энергии движения молекул</w:t>
            </w: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</w:p>
          <w:p w:rsidR="0089210E" w:rsidRPr="001A1A2E" w:rsidRDefault="0089210E" w:rsidP="0083649A">
            <w:pPr>
              <w:jc w:val="center"/>
            </w:pPr>
          </w:p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/>
        </w:tc>
      </w:tr>
      <w:tr w:rsidR="0089210E" w:rsidRPr="007467E2" w:rsidTr="0083649A">
        <w:trPr>
          <w:trHeight w:val="609"/>
        </w:trPr>
        <w:tc>
          <w:tcPr>
            <w:tcW w:w="993" w:type="dxa"/>
          </w:tcPr>
          <w:p w:rsidR="0089210E" w:rsidRPr="001A1A2E" w:rsidRDefault="00CE2886" w:rsidP="00836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  <w:r w:rsidR="0089210E" w:rsidRPr="001A1A2E">
              <w:rPr>
                <w:b/>
                <w:i/>
              </w:rPr>
              <w:t>.6</w:t>
            </w:r>
          </w:p>
        </w:tc>
        <w:tc>
          <w:tcPr>
            <w:tcW w:w="4819" w:type="dxa"/>
          </w:tcPr>
          <w:p w:rsidR="0089210E" w:rsidRPr="001A1A2E" w:rsidRDefault="0089210E" w:rsidP="0083649A">
            <w:r w:rsidRPr="001A1A2E">
              <w:t>Измерение скоростей молекул газа.</w:t>
            </w:r>
          </w:p>
          <w:p w:rsidR="0089210E" w:rsidRPr="001A1A2E" w:rsidRDefault="0089210E" w:rsidP="0083649A">
            <w:r w:rsidRPr="001A1A2E">
              <w:t>Решение задач</w:t>
            </w:r>
          </w:p>
          <w:p w:rsidR="0089210E" w:rsidRPr="001A1A2E" w:rsidRDefault="0089210E" w:rsidP="0083649A">
            <w:pPr>
              <w:tabs>
                <w:tab w:val="left" w:pos="1215"/>
              </w:tabs>
            </w:pP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rPr>
          <w:trHeight w:val="621"/>
        </w:trPr>
        <w:tc>
          <w:tcPr>
            <w:tcW w:w="993" w:type="dxa"/>
          </w:tcPr>
          <w:p w:rsidR="0089210E" w:rsidRPr="001A1A2E" w:rsidRDefault="00CE2886" w:rsidP="00836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</w:t>
            </w:r>
            <w:r w:rsidR="0089210E" w:rsidRPr="001A1A2E">
              <w:rPr>
                <w:b/>
                <w:i/>
              </w:rPr>
              <w:t>.7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</w:pPr>
            <w:r w:rsidRPr="001A1A2E">
              <w:t>Уравнение состояния идеального газа. Газовые законы.</w:t>
            </w:r>
          </w:p>
          <w:p w:rsidR="0089210E" w:rsidRPr="001A1A2E" w:rsidRDefault="0089210E" w:rsidP="0083649A">
            <w:pPr>
              <w:jc w:val="both"/>
            </w:pP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rPr>
          <w:trHeight w:val="507"/>
        </w:trPr>
        <w:tc>
          <w:tcPr>
            <w:tcW w:w="993" w:type="dxa"/>
          </w:tcPr>
          <w:p w:rsidR="0089210E" w:rsidRPr="001A1A2E" w:rsidRDefault="00CE2886" w:rsidP="00836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</w:t>
            </w:r>
            <w:r w:rsidR="0089210E" w:rsidRPr="001A1A2E">
              <w:rPr>
                <w:b/>
                <w:i/>
              </w:rPr>
              <w:t>.8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</w:pPr>
            <w:r w:rsidRPr="001A1A2E">
              <w:t>Решение задач на газовые законы</w:t>
            </w: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rPr>
          <w:trHeight w:val="699"/>
        </w:trPr>
        <w:tc>
          <w:tcPr>
            <w:tcW w:w="993" w:type="dxa"/>
          </w:tcPr>
          <w:p w:rsidR="0089210E" w:rsidRPr="001A1A2E" w:rsidRDefault="00CE2886" w:rsidP="00836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</w:t>
            </w:r>
            <w:r w:rsidR="0089210E" w:rsidRPr="001A1A2E">
              <w:rPr>
                <w:b/>
                <w:i/>
              </w:rPr>
              <w:t>.9</w:t>
            </w:r>
          </w:p>
        </w:tc>
        <w:tc>
          <w:tcPr>
            <w:tcW w:w="4819" w:type="dxa"/>
          </w:tcPr>
          <w:p w:rsidR="0089210E" w:rsidRPr="001A1A2E" w:rsidRDefault="0089210E" w:rsidP="0083649A">
            <w:r w:rsidRPr="001A1A2E">
              <w:rPr>
                <w:i/>
              </w:rPr>
              <w:t>Лабораторная работа №3</w:t>
            </w:r>
            <w:r w:rsidRPr="001A1A2E">
              <w:rPr>
                <w:b/>
                <w:i/>
              </w:rPr>
              <w:t xml:space="preserve"> </w:t>
            </w:r>
            <w:r w:rsidRPr="001A1A2E">
              <w:rPr>
                <w:i/>
              </w:rPr>
              <w:t>«Изучение закона Гей-Люссака»</w:t>
            </w:r>
          </w:p>
          <w:p w:rsidR="0089210E" w:rsidRPr="001A1A2E" w:rsidRDefault="0089210E" w:rsidP="0083649A"/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c>
          <w:tcPr>
            <w:tcW w:w="993" w:type="dxa"/>
          </w:tcPr>
          <w:p w:rsidR="0089210E" w:rsidRPr="001A1A2E" w:rsidRDefault="00CE2886" w:rsidP="00836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  <w:r w:rsidR="0089210E" w:rsidRPr="001A1A2E">
              <w:rPr>
                <w:b/>
                <w:i/>
              </w:rPr>
              <w:t>.10</w:t>
            </w:r>
          </w:p>
        </w:tc>
        <w:tc>
          <w:tcPr>
            <w:tcW w:w="4819" w:type="dxa"/>
          </w:tcPr>
          <w:p w:rsidR="0089210E" w:rsidRPr="001A1A2E" w:rsidRDefault="0089210E" w:rsidP="0083649A">
            <w:r w:rsidRPr="001A1A2E">
              <w:t>Насыщенный пар и его свойства. Кипение</w:t>
            </w:r>
            <w:r w:rsidR="00CE2886">
              <w:t>. Влажность воздуха.</w:t>
            </w:r>
          </w:p>
          <w:p w:rsidR="0089210E" w:rsidRPr="001A1A2E" w:rsidRDefault="0089210E" w:rsidP="0083649A"/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c>
          <w:tcPr>
            <w:tcW w:w="993" w:type="dxa"/>
          </w:tcPr>
          <w:p w:rsidR="0089210E" w:rsidRPr="001A1A2E" w:rsidRDefault="00CE2886" w:rsidP="00836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</w:t>
            </w:r>
            <w:r w:rsidR="0089210E" w:rsidRPr="001A1A2E">
              <w:rPr>
                <w:b/>
                <w:i/>
              </w:rPr>
              <w:t>.11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</w:pPr>
            <w:r w:rsidRPr="001A1A2E">
              <w:t>Кристаллические и аморфные тела.</w:t>
            </w:r>
            <w:r w:rsidR="00CE2886">
              <w:t xml:space="preserve"> Повторение и обобщение темы «Тепловые явления»</w:t>
            </w:r>
          </w:p>
          <w:p w:rsidR="0089210E" w:rsidRPr="001A1A2E" w:rsidRDefault="0089210E" w:rsidP="0083649A"/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c>
          <w:tcPr>
            <w:tcW w:w="993" w:type="dxa"/>
          </w:tcPr>
          <w:p w:rsidR="0089210E" w:rsidRPr="001A1A2E" w:rsidRDefault="00CE2886" w:rsidP="00836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42.12</w:t>
            </w:r>
          </w:p>
        </w:tc>
        <w:tc>
          <w:tcPr>
            <w:tcW w:w="4819" w:type="dxa"/>
          </w:tcPr>
          <w:p w:rsidR="0089210E" w:rsidRPr="001A1A2E" w:rsidRDefault="00CE2886" w:rsidP="0083649A">
            <w:pPr>
              <w:jc w:val="both"/>
            </w:pPr>
            <w:r w:rsidRPr="001A1A2E">
              <w:rPr>
                <w:i/>
              </w:rPr>
              <w:t>Контрольная работа №3</w:t>
            </w:r>
            <w:r w:rsidRPr="001A1A2E">
              <w:t xml:space="preserve"> «Тепловые явления</w:t>
            </w:r>
          </w:p>
          <w:p w:rsidR="0089210E" w:rsidRPr="001A1A2E" w:rsidRDefault="0089210E" w:rsidP="0083649A">
            <w:pPr>
              <w:jc w:val="both"/>
            </w:pP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c>
          <w:tcPr>
            <w:tcW w:w="993" w:type="dxa"/>
          </w:tcPr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</w:p>
        </w:tc>
        <w:tc>
          <w:tcPr>
            <w:tcW w:w="4819" w:type="dxa"/>
          </w:tcPr>
          <w:p w:rsidR="0089210E" w:rsidRPr="001A1A2E" w:rsidRDefault="00442D4F" w:rsidP="00836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Основы термодинамики. 5</w:t>
            </w:r>
            <w:r w:rsidR="0089210E" w:rsidRPr="001A1A2E">
              <w:rPr>
                <w:b/>
                <w:i/>
              </w:rPr>
              <w:t xml:space="preserve"> ч.</w:t>
            </w:r>
          </w:p>
          <w:p w:rsidR="0089210E" w:rsidRPr="001A1A2E" w:rsidRDefault="0089210E" w:rsidP="0083649A"/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c>
          <w:tcPr>
            <w:tcW w:w="993" w:type="dxa"/>
          </w:tcPr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  <w:r w:rsidRPr="001A1A2E">
              <w:rPr>
                <w:b/>
                <w:i/>
              </w:rPr>
              <w:t>43.1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</w:pPr>
            <w:r w:rsidRPr="001A1A2E">
              <w:t>Внутренняя энергия. Способы её изменения, работа в термодинамике</w:t>
            </w:r>
          </w:p>
          <w:p w:rsidR="0089210E" w:rsidRPr="001A1A2E" w:rsidRDefault="0089210E" w:rsidP="0083649A">
            <w:pPr>
              <w:tabs>
                <w:tab w:val="left" w:pos="3360"/>
              </w:tabs>
            </w:pP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</w:p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c>
          <w:tcPr>
            <w:tcW w:w="993" w:type="dxa"/>
          </w:tcPr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  <w:r w:rsidRPr="001A1A2E">
              <w:rPr>
                <w:b/>
                <w:i/>
              </w:rPr>
              <w:t>44.2</w:t>
            </w:r>
          </w:p>
        </w:tc>
        <w:tc>
          <w:tcPr>
            <w:tcW w:w="4819" w:type="dxa"/>
          </w:tcPr>
          <w:p w:rsidR="0089210E" w:rsidRPr="001A1A2E" w:rsidRDefault="0089210E" w:rsidP="0083649A">
            <w:r w:rsidRPr="001A1A2E">
              <w:t xml:space="preserve">Первый закон термодинамики. Применение первого закона термодинамики к </w:t>
            </w:r>
            <w:proofErr w:type="spellStart"/>
            <w:r w:rsidRPr="001A1A2E">
              <w:t>изопроцессам</w:t>
            </w:r>
            <w:proofErr w:type="spellEnd"/>
            <w:r w:rsidR="00CE2886">
              <w:t>.</w:t>
            </w:r>
          </w:p>
          <w:p w:rsidR="0089210E" w:rsidRPr="001A1A2E" w:rsidRDefault="0089210E" w:rsidP="0083649A">
            <w:pPr>
              <w:jc w:val="both"/>
            </w:pP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rPr>
          <w:trHeight w:val="555"/>
        </w:trPr>
        <w:tc>
          <w:tcPr>
            <w:tcW w:w="993" w:type="dxa"/>
          </w:tcPr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  <w:r w:rsidRPr="001A1A2E">
              <w:rPr>
                <w:b/>
                <w:i/>
              </w:rPr>
              <w:t>45.3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</w:pPr>
            <w:r w:rsidRPr="001A1A2E">
              <w:t>Необратимость процессов в природе. Решение задач на первый закон термодинамики</w:t>
            </w:r>
          </w:p>
          <w:p w:rsidR="0089210E" w:rsidRPr="001A1A2E" w:rsidRDefault="0089210E" w:rsidP="0083649A">
            <w:pPr>
              <w:jc w:val="center"/>
            </w:pP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rPr>
          <w:trHeight w:val="841"/>
        </w:trPr>
        <w:tc>
          <w:tcPr>
            <w:tcW w:w="993" w:type="dxa"/>
          </w:tcPr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  <w:r w:rsidRPr="001A1A2E">
              <w:rPr>
                <w:b/>
                <w:i/>
              </w:rPr>
              <w:t>46.4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</w:pPr>
            <w:r w:rsidRPr="001A1A2E">
              <w:t>Тепловые двигатели. КПД тепловых двигателей.</w:t>
            </w:r>
            <w:r w:rsidR="00CE2886">
              <w:t xml:space="preserve"> Решение задач</w:t>
            </w:r>
          </w:p>
          <w:p w:rsidR="0089210E" w:rsidRPr="001A1A2E" w:rsidRDefault="0089210E" w:rsidP="0083649A">
            <w:pPr>
              <w:tabs>
                <w:tab w:val="left" w:pos="3360"/>
              </w:tabs>
            </w:pPr>
          </w:p>
        </w:tc>
        <w:tc>
          <w:tcPr>
            <w:tcW w:w="851" w:type="dxa"/>
          </w:tcPr>
          <w:p w:rsidR="0089210E" w:rsidRPr="001A1A2E" w:rsidRDefault="0089210E" w:rsidP="0083649A"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/>
        </w:tc>
      </w:tr>
      <w:tr w:rsidR="0089210E" w:rsidRPr="007467E2" w:rsidTr="0083649A">
        <w:trPr>
          <w:trHeight w:val="415"/>
        </w:trPr>
        <w:tc>
          <w:tcPr>
            <w:tcW w:w="993" w:type="dxa"/>
          </w:tcPr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  <w:r w:rsidRPr="001A1A2E">
              <w:rPr>
                <w:b/>
                <w:i/>
              </w:rPr>
              <w:t>47.5</w:t>
            </w:r>
          </w:p>
        </w:tc>
        <w:tc>
          <w:tcPr>
            <w:tcW w:w="4819" w:type="dxa"/>
          </w:tcPr>
          <w:p w:rsidR="00CE2886" w:rsidRPr="001A1A2E" w:rsidRDefault="00CE2886" w:rsidP="00CE2886">
            <w:pPr>
              <w:jc w:val="both"/>
              <w:rPr>
                <w:i/>
              </w:rPr>
            </w:pPr>
            <w:r w:rsidRPr="001A1A2E">
              <w:rPr>
                <w:i/>
                <w:u w:val="single"/>
              </w:rPr>
              <w:t>Контрольная работа №4 по теме</w:t>
            </w:r>
            <w:r w:rsidRPr="001A1A2E">
              <w:rPr>
                <w:i/>
              </w:rPr>
              <w:t>. «Основы термодинамики»</w:t>
            </w:r>
          </w:p>
          <w:p w:rsidR="0089210E" w:rsidRPr="001A1A2E" w:rsidRDefault="0089210E" w:rsidP="00CE2886">
            <w:pPr>
              <w:jc w:val="both"/>
            </w:pP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c>
          <w:tcPr>
            <w:tcW w:w="993" w:type="dxa"/>
          </w:tcPr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center"/>
              <w:rPr>
                <w:b/>
                <w:u w:val="single"/>
              </w:rPr>
            </w:pPr>
            <w:r w:rsidRPr="001A1A2E">
              <w:rPr>
                <w:b/>
                <w:u w:val="single"/>
              </w:rPr>
              <w:t>Основы электродинамики (22 час.)</w:t>
            </w:r>
          </w:p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  <w:r w:rsidRPr="001A1A2E">
              <w:rPr>
                <w:b/>
                <w:i/>
              </w:rPr>
              <w:t>Электростатика. 8 ч.</w:t>
            </w:r>
          </w:p>
          <w:p w:rsidR="0089210E" w:rsidRPr="001A1A2E" w:rsidRDefault="0089210E" w:rsidP="0083649A">
            <w:pPr>
              <w:jc w:val="center"/>
            </w:pP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rPr>
          <w:trHeight w:val="870"/>
        </w:trPr>
        <w:tc>
          <w:tcPr>
            <w:tcW w:w="993" w:type="dxa"/>
          </w:tcPr>
          <w:p w:rsidR="0089210E" w:rsidRPr="001A1A2E" w:rsidRDefault="00CE2886" w:rsidP="00836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48</w:t>
            </w:r>
            <w:r w:rsidR="0089210E" w:rsidRPr="001A1A2E">
              <w:rPr>
                <w:b/>
                <w:i/>
              </w:rPr>
              <w:t>.1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</w:pPr>
            <w:r w:rsidRPr="001A1A2E">
              <w:t>Электрический заряд и элементарные частицы. Закон сохранения электрического заряда.</w:t>
            </w:r>
          </w:p>
          <w:p w:rsidR="0089210E" w:rsidRPr="001A1A2E" w:rsidRDefault="0089210E" w:rsidP="0083649A">
            <w:pPr>
              <w:jc w:val="center"/>
            </w:pP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c>
          <w:tcPr>
            <w:tcW w:w="993" w:type="dxa"/>
          </w:tcPr>
          <w:p w:rsidR="0089210E" w:rsidRPr="001A1A2E" w:rsidRDefault="00CE2886" w:rsidP="00836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</w:t>
            </w:r>
            <w:r w:rsidR="0089210E" w:rsidRPr="001A1A2E">
              <w:rPr>
                <w:b/>
                <w:i/>
              </w:rPr>
              <w:t>.2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</w:pPr>
            <w:r w:rsidRPr="001A1A2E">
              <w:t>Закон Кулона. Решение задач</w:t>
            </w:r>
          </w:p>
          <w:p w:rsidR="0089210E" w:rsidRPr="001A1A2E" w:rsidRDefault="0089210E" w:rsidP="0083649A">
            <w:pPr>
              <w:jc w:val="center"/>
            </w:pP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rPr>
          <w:trHeight w:val="1021"/>
        </w:trPr>
        <w:tc>
          <w:tcPr>
            <w:tcW w:w="993" w:type="dxa"/>
          </w:tcPr>
          <w:p w:rsidR="0089210E" w:rsidRPr="001A1A2E" w:rsidRDefault="00CE2886" w:rsidP="00836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  <w:r w:rsidR="0089210E" w:rsidRPr="001A1A2E">
              <w:rPr>
                <w:b/>
                <w:i/>
              </w:rPr>
              <w:t>.3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</w:pPr>
            <w:r w:rsidRPr="001A1A2E">
              <w:t>Электрическое поле. Напряженность. Принцип суперпозиции полей. Решение задач</w:t>
            </w: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</w:p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c>
          <w:tcPr>
            <w:tcW w:w="993" w:type="dxa"/>
          </w:tcPr>
          <w:p w:rsidR="0089210E" w:rsidRPr="001A1A2E" w:rsidRDefault="00CE2886" w:rsidP="00836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</w:t>
            </w:r>
            <w:r w:rsidR="0089210E" w:rsidRPr="001A1A2E">
              <w:rPr>
                <w:b/>
                <w:i/>
              </w:rPr>
              <w:t>.4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</w:pPr>
            <w:r w:rsidRPr="001A1A2E">
              <w:t>Проводники в электростатическом поле.</w:t>
            </w:r>
          </w:p>
          <w:p w:rsidR="0089210E" w:rsidRPr="001A1A2E" w:rsidRDefault="0089210E" w:rsidP="0083649A">
            <w:pPr>
              <w:jc w:val="both"/>
            </w:pPr>
            <w:r w:rsidRPr="001A1A2E">
              <w:t>Диэлектрики в электростатическом поле.</w:t>
            </w:r>
          </w:p>
          <w:p w:rsidR="0089210E" w:rsidRPr="001A1A2E" w:rsidRDefault="0089210E" w:rsidP="0083649A">
            <w:pPr>
              <w:jc w:val="both"/>
            </w:pP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rPr>
          <w:trHeight w:val="865"/>
        </w:trPr>
        <w:tc>
          <w:tcPr>
            <w:tcW w:w="993" w:type="dxa"/>
          </w:tcPr>
          <w:p w:rsidR="0089210E" w:rsidRPr="001A1A2E" w:rsidRDefault="00CE2886" w:rsidP="00836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  <w:r w:rsidR="0089210E" w:rsidRPr="001A1A2E">
              <w:rPr>
                <w:b/>
                <w:i/>
              </w:rPr>
              <w:t>.5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tabs>
                <w:tab w:val="left" w:pos="3180"/>
              </w:tabs>
              <w:jc w:val="both"/>
            </w:pPr>
            <w:r w:rsidRPr="001A1A2E">
              <w:t>Потенциальная энергия заряженного тела в электростатическом поле. Потенциал. Разность потенциалов</w:t>
            </w: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rPr>
          <w:trHeight w:val="707"/>
        </w:trPr>
        <w:tc>
          <w:tcPr>
            <w:tcW w:w="993" w:type="dxa"/>
            <w:tcBorders>
              <w:bottom w:val="single" w:sz="4" w:space="0" w:color="auto"/>
            </w:tcBorders>
          </w:tcPr>
          <w:p w:rsidR="0089210E" w:rsidRPr="001A1A2E" w:rsidRDefault="00CE2886" w:rsidP="00836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</w:t>
            </w:r>
            <w:r w:rsidR="0089210E" w:rsidRPr="001A1A2E">
              <w:rPr>
                <w:b/>
                <w:i/>
              </w:rPr>
              <w:t>.6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9210E" w:rsidRPr="001A1A2E" w:rsidRDefault="0089210E" w:rsidP="0083649A">
            <w:pPr>
              <w:jc w:val="both"/>
            </w:pPr>
            <w:r w:rsidRPr="001A1A2E">
              <w:t>Связь напряженности электростатического поля и напряжения. Решение задач.</w:t>
            </w:r>
          </w:p>
          <w:p w:rsidR="0089210E" w:rsidRPr="001A1A2E" w:rsidRDefault="0089210E" w:rsidP="0083649A">
            <w:pPr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c>
          <w:tcPr>
            <w:tcW w:w="993" w:type="dxa"/>
          </w:tcPr>
          <w:p w:rsidR="0089210E" w:rsidRPr="001A1A2E" w:rsidRDefault="0087108D" w:rsidP="00836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  <w:r w:rsidR="0089210E" w:rsidRPr="001A1A2E">
              <w:rPr>
                <w:b/>
                <w:i/>
              </w:rPr>
              <w:t>.7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</w:pPr>
            <w:r w:rsidRPr="001A1A2E">
              <w:t>Электроемкость. Единицы электроемкости. Конденсаторы. Энергия заряженного конденсатора.</w:t>
            </w:r>
          </w:p>
          <w:p w:rsidR="0089210E" w:rsidRPr="001A1A2E" w:rsidRDefault="0089210E" w:rsidP="0083649A">
            <w:pPr>
              <w:jc w:val="both"/>
            </w:pP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rPr>
          <w:trHeight w:val="593"/>
        </w:trPr>
        <w:tc>
          <w:tcPr>
            <w:tcW w:w="993" w:type="dxa"/>
          </w:tcPr>
          <w:p w:rsidR="0089210E" w:rsidRPr="001A1A2E" w:rsidRDefault="0087108D" w:rsidP="00836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  <w:r w:rsidR="0089210E" w:rsidRPr="001A1A2E">
              <w:rPr>
                <w:b/>
                <w:i/>
              </w:rPr>
              <w:t>.8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</w:pPr>
            <w:r w:rsidRPr="001A1A2E">
              <w:t>Решение задач. Самостоятельная работа.</w:t>
            </w:r>
          </w:p>
          <w:p w:rsidR="0089210E" w:rsidRPr="001A1A2E" w:rsidRDefault="0089210E" w:rsidP="0083649A">
            <w:pPr>
              <w:jc w:val="both"/>
            </w:pP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rPr>
          <w:trHeight w:val="810"/>
        </w:trPr>
        <w:tc>
          <w:tcPr>
            <w:tcW w:w="993" w:type="dxa"/>
          </w:tcPr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  <w:r w:rsidRPr="001A1A2E">
              <w:rPr>
                <w:b/>
                <w:i/>
              </w:rPr>
              <w:t>Законы постоянного тока.8 ч.</w:t>
            </w:r>
          </w:p>
          <w:p w:rsidR="0089210E" w:rsidRPr="001A1A2E" w:rsidRDefault="0089210E" w:rsidP="0083649A">
            <w:pPr>
              <w:jc w:val="both"/>
            </w:pP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c>
          <w:tcPr>
            <w:tcW w:w="993" w:type="dxa"/>
          </w:tcPr>
          <w:p w:rsidR="0089210E" w:rsidRPr="001A1A2E" w:rsidRDefault="0087108D" w:rsidP="00836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</w:t>
            </w:r>
            <w:r w:rsidR="0089210E" w:rsidRPr="001A1A2E">
              <w:rPr>
                <w:b/>
                <w:i/>
              </w:rPr>
              <w:t>.1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</w:pPr>
            <w:r w:rsidRPr="001A1A2E">
              <w:t>Электрический ток. Сила тока. Закон Ома для участка цепи. Сопротивление.</w:t>
            </w:r>
          </w:p>
          <w:p w:rsidR="0089210E" w:rsidRPr="001A1A2E" w:rsidRDefault="0089210E" w:rsidP="0083649A">
            <w:pPr>
              <w:jc w:val="both"/>
            </w:pP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c>
          <w:tcPr>
            <w:tcW w:w="993" w:type="dxa"/>
          </w:tcPr>
          <w:p w:rsidR="0089210E" w:rsidRPr="001A1A2E" w:rsidRDefault="0087108D" w:rsidP="00836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  <w:r w:rsidR="0089210E" w:rsidRPr="001A1A2E">
              <w:rPr>
                <w:b/>
                <w:i/>
              </w:rPr>
              <w:t>.2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</w:pPr>
            <w:r w:rsidRPr="001A1A2E">
              <w:t>Последовательное и параллельное соединения проводников.</w:t>
            </w:r>
          </w:p>
          <w:p w:rsidR="0089210E" w:rsidRPr="001A1A2E" w:rsidRDefault="0089210E" w:rsidP="0083649A">
            <w:pPr>
              <w:jc w:val="both"/>
            </w:pP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c>
          <w:tcPr>
            <w:tcW w:w="993" w:type="dxa"/>
          </w:tcPr>
          <w:p w:rsidR="0089210E" w:rsidRPr="001A1A2E" w:rsidRDefault="0087108D" w:rsidP="008710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  <w:r w:rsidR="0089210E" w:rsidRPr="001A1A2E">
              <w:rPr>
                <w:b/>
                <w:i/>
              </w:rPr>
              <w:t>.3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</w:pPr>
            <w:r w:rsidRPr="001A1A2E">
              <w:rPr>
                <w:i/>
              </w:rPr>
              <w:t>Лабораторная работа №4 «Изучение последовательного и параллельного соединения проводников»</w:t>
            </w:r>
          </w:p>
          <w:p w:rsidR="0089210E" w:rsidRPr="001A1A2E" w:rsidRDefault="0089210E" w:rsidP="0083649A">
            <w:pPr>
              <w:jc w:val="both"/>
            </w:pP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</w:p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c>
          <w:tcPr>
            <w:tcW w:w="993" w:type="dxa"/>
          </w:tcPr>
          <w:p w:rsidR="0089210E" w:rsidRPr="001A1A2E" w:rsidRDefault="0087108D" w:rsidP="00836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</w:t>
            </w:r>
            <w:r w:rsidR="0089210E" w:rsidRPr="001A1A2E">
              <w:rPr>
                <w:b/>
                <w:i/>
              </w:rPr>
              <w:t>.4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</w:pPr>
            <w:r w:rsidRPr="001A1A2E">
              <w:t>Работа и мощность постоянного тока.</w:t>
            </w:r>
          </w:p>
          <w:p w:rsidR="0089210E" w:rsidRPr="001A1A2E" w:rsidRDefault="0089210E" w:rsidP="0083649A">
            <w:pPr>
              <w:jc w:val="both"/>
            </w:pPr>
            <w:r w:rsidRPr="001A1A2E">
              <w:t>Решение задач</w:t>
            </w:r>
          </w:p>
          <w:p w:rsidR="0089210E" w:rsidRPr="001A1A2E" w:rsidRDefault="0089210E" w:rsidP="0083649A">
            <w:pPr>
              <w:jc w:val="both"/>
            </w:pP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  <w:vMerge w:val="restart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rPr>
          <w:trHeight w:val="322"/>
        </w:trPr>
        <w:tc>
          <w:tcPr>
            <w:tcW w:w="993" w:type="dxa"/>
            <w:vMerge w:val="restart"/>
          </w:tcPr>
          <w:p w:rsidR="0089210E" w:rsidRPr="001A1A2E" w:rsidRDefault="0087108D" w:rsidP="00836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  <w:r w:rsidR="0089210E" w:rsidRPr="001A1A2E">
              <w:rPr>
                <w:b/>
                <w:i/>
              </w:rPr>
              <w:t>.5</w:t>
            </w:r>
          </w:p>
        </w:tc>
        <w:tc>
          <w:tcPr>
            <w:tcW w:w="4819" w:type="dxa"/>
            <w:vMerge w:val="restart"/>
          </w:tcPr>
          <w:p w:rsidR="0089210E" w:rsidRPr="001A1A2E" w:rsidRDefault="0089210E" w:rsidP="0083649A">
            <w:pPr>
              <w:jc w:val="both"/>
            </w:pPr>
            <w:r w:rsidRPr="001A1A2E">
              <w:t>ЭДС. Закон Ома для полной цепи.</w:t>
            </w:r>
          </w:p>
          <w:p w:rsidR="0089210E" w:rsidRPr="001A1A2E" w:rsidRDefault="0089210E" w:rsidP="0083649A">
            <w:pPr>
              <w:jc w:val="both"/>
            </w:pPr>
          </w:p>
        </w:tc>
        <w:tc>
          <w:tcPr>
            <w:tcW w:w="851" w:type="dxa"/>
            <w:vMerge w:val="restart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  <w:vMerge w:val="restart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  <w:vMerge w:val="restart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  <w:vMerge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rPr>
          <w:trHeight w:val="185"/>
        </w:trPr>
        <w:tc>
          <w:tcPr>
            <w:tcW w:w="993" w:type="dxa"/>
            <w:vMerge/>
          </w:tcPr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</w:p>
        </w:tc>
        <w:tc>
          <w:tcPr>
            <w:tcW w:w="4819" w:type="dxa"/>
            <w:vMerge/>
          </w:tcPr>
          <w:p w:rsidR="0089210E" w:rsidRPr="001A1A2E" w:rsidRDefault="0089210E" w:rsidP="0083649A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851" w:type="dxa"/>
            <w:vMerge/>
          </w:tcPr>
          <w:p w:rsidR="0089210E" w:rsidRPr="001A1A2E" w:rsidRDefault="0089210E" w:rsidP="0083649A">
            <w:pPr>
              <w:jc w:val="center"/>
            </w:pPr>
          </w:p>
        </w:tc>
        <w:tc>
          <w:tcPr>
            <w:tcW w:w="1417" w:type="dxa"/>
            <w:vMerge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  <w:vMerge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rPr>
          <w:trHeight w:val="573"/>
        </w:trPr>
        <w:tc>
          <w:tcPr>
            <w:tcW w:w="993" w:type="dxa"/>
          </w:tcPr>
          <w:p w:rsidR="0089210E" w:rsidRPr="001A1A2E" w:rsidRDefault="0087108D" w:rsidP="00836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</w:t>
            </w:r>
            <w:r w:rsidR="0089210E" w:rsidRPr="001A1A2E">
              <w:rPr>
                <w:b/>
                <w:i/>
              </w:rPr>
              <w:t>.6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  <w:rPr>
                <w:i/>
              </w:rPr>
            </w:pPr>
            <w:r w:rsidRPr="001A1A2E">
              <w:rPr>
                <w:i/>
              </w:rPr>
              <w:t>Лабораторная работа №5</w:t>
            </w:r>
            <w:r w:rsidRPr="001A1A2E">
              <w:rPr>
                <w:b/>
                <w:i/>
              </w:rPr>
              <w:t xml:space="preserve"> </w:t>
            </w:r>
          </w:p>
          <w:p w:rsidR="0089210E" w:rsidRPr="001A1A2E" w:rsidRDefault="0087108D" w:rsidP="0087108D">
            <w:r>
              <w:t xml:space="preserve">«Измерение </w:t>
            </w:r>
            <w:r w:rsidR="0089210E" w:rsidRPr="001A1A2E">
              <w:t>ЭДС и внутреннего сопротивления источника тока»</w:t>
            </w:r>
          </w:p>
          <w:p w:rsidR="0089210E" w:rsidRPr="001A1A2E" w:rsidRDefault="0089210E" w:rsidP="0083649A">
            <w:pPr>
              <w:jc w:val="both"/>
            </w:pP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c>
          <w:tcPr>
            <w:tcW w:w="993" w:type="dxa"/>
          </w:tcPr>
          <w:p w:rsidR="0089210E" w:rsidRPr="001A1A2E" w:rsidRDefault="0087108D" w:rsidP="00836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</w:t>
            </w:r>
            <w:r w:rsidR="0089210E" w:rsidRPr="001A1A2E">
              <w:rPr>
                <w:b/>
                <w:i/>
              </w:rPr>
              <w:t>.7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tabs>
                <w:tab w:val="left" w:pos="3750"/>
              </w:tabs>
              <w:jc w:val="both"/>
            </w:pPr>
            <w:r w:rsidRPr="001A1A2E">
              <w:t>Решение задач. Повторение.</w:t>
            </w:r>
          </w:p>
          <w:p w:rsidR="0089210E" w:rsidRPr="001A1A2E" w:rsidRDefault="0089210E" w:rsidP="0083649A">
            <w:pPr>
              <w:tabs>
                <w:tab w:val="left" w:pos="3750"/>
              </w:tabs>
              <w:jc w:val="both"/>
            </w:pP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rPr>
          <w:trHeight w:val="1095"/>
        </w:trPr>
        <w:tc>
          <w:tcPr>
            <w:tcW w:w="993" w:type="dxa"/>
          </w:tcPr>
          <w:p w:rsidR="0089210E" w:rsidRPr="001A1A2E" w:rsidRDefault="0087108D" w:rsidP="00836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63</w:t>
            </w:r>
            <w:r w:rsidR="0089210E" w:rsidRPr="001A1A2E">
              <w:rPr>
                <w:b/>
                <w:i/>
              </w:rPr>
              <w:t>.8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  <w:rPr>
                <w:i/>
              </w:rPr>
            </w:pPr>
            <w:r w:rsidRPr="001A1A2E">
              <w:rPr>
                <w:i/>
              </w:rPr>
              <w:t>Контрольная работа №5 по теме «Электростатика. Законы постоянного тока»</w:t>
            </w:r>
          </w:p>
          <w:p w:rsidR="0089210E" w:rsidRPr="001A1A2E" w:rsidRDefault="0089210E" w:rsidP="0083649A">
            <w:pPr>
              <w:jc w:val="both"/>
            </w:pP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rPr>
          <w:trHeight w:val="825"/>
        </w:trPr>
        <w:tc>
          <w:tcPr>
            <w:tcW w:w="993" w:type="dxa"/>
          </w:tcPr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</w:p>
        </w:tc>
        <w:tc>
          <w:tcPr>
            <w:tcW w:w="4819" w:type="dxa"/>
          </w:tcPr>
          <w:p w:rsidR="0087108D" w:rsidRDefault="0089210E" w:rsidP="0083649A">
            <w:pPr>
              <w:jc w:val="both"/>
              <w:rPr>
                <w:b/>
                <w:i/>
              </w:rPr>
            </w:pPr>
            <w:r w:rsidRPr="001A1A2E">
              <w:rPr>
                <w:b/>
                <w:i/>
              </w:rPr>
              <w:t xml:space="preserve">Электрический ток в различных средах. </w:t>
            </w:r>
          </w:p>
          <w:p w:rsidR="0089210E" w:rsidRPr="001A1A2E" w:rsidRDefault="0087108D" w:rsidP="0087108D">
            <w:pPr>
              <w:jc w:val="center"/>
              <w:rPr>
                <w:i/>
              </w:rPr>
            </w:pPr>
            <w:r>
              <w:rPr>
                <w:b/>
                <w:i/>
              </w:rPr>
              <w:t>7</w:t>
            </w:r>
            <w:r w:rsidR="0089210E" w:rsidRPr="001A1A2E">
              <w:rPr>
                <w:b/>
                <w:i/>
              </w:rPr>
              <w:t xml:space="preserve"> ч.</w:t>
            </w: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c>
          <w:tcPr>
            <w:tcW w:w="993" w:type="dxa"/>
          </w:tcPr>
          <w:p w:rsidR="0089210E" w:rsidRPr="001A1A2E" w:rsidRDefault="0087108D" w:rsidP="00836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</w:t>
            </w:r>
            <w:r w:rsidR="0089210E" w:rsidRPr="001A1A2E">
              <w:rPr>
                <w:b/>
                <w:i/>
              </w:rPr>
              <w:t>.1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</w:pPr>
            <w:r w:rsidRPr="001A1A2E">
              <w:t>Электронная проводимость металлов. Зависимость сопротивления от температуры. Сверхпроводимость.</w:t>
            </w:r>
          </w:p>
          <w:p w:rsidR="0089210E" w:rsidRPr="001A1A2E" w:rsidRDefault="0089210E" w:rsidP="0083649A">
            <w:pPr>
              <w:tabs>
                <w:tab w:val="left" w:pos="3750"/>
              </w:tabs>
              <w:jc w:val="both"/>
            </w:pP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c>
          <w:tcPr>
            <w:tcW w:w="993" w:type="dxa"/>
          </w:tcPr>
          <w:p w:rsidR="0089210E" w:rsidRPr="001A1A2E" w:rsidRDefault="0087108D" w:rsidP="00836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</w:t>
            </w:r>
            <w:r w:rsidR="0089210E" w:rsidRPr="001A1A2E">
              <w:rPr>
                <w:b/>
                <w:i/>
              </w:rPr>
              <w:t>.2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</w:pPr>
            <w:r w:rsidRPr="001A1A2E">
              <w:t xml:space="preserve">Полупроводники. Собственная и примесная проводимость полупроводников. Полупроводники </w:t>
            </w:r>
            <w:proofErr w:type="gramStart"/>
            <w:r w:rsidRPr="001A1A2E">
              <w:t>р-</w:t>
            </w:r>
            <w:proofErr w:type="gramEnd"/>
            <w:r w:rsidRPr="001A1A2E">
              <w:t xml:space="preserve"> и  </w:t>
            </w:r>
            <w:r w:rsidRPr="001A1A2E">
              <w:rPr>
                <w:lang w:val="en-US"/>
              </w:rPr>
              <w:t>n</w:t>
            </w:r>
            <w:r w:rsidRPr="001A1A2E">
              <w:t>-типов. Полупроводниковые приборы.</w:t>
            </w: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3649A">
        <w:trPr>
          <w:trHeight w:val="657"/>
        </w:trPr>
        <w:tc>
          <w:tcPr>
            <w:tcW w:w="993" w:type="dxa"/>
          </w:tcPr>
          <w:p w:rsidR="0089210E" w:rsidRPr="001A1A2E" w:rsidRDefault="0087108D" w:rsidP="008710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66</w:t>
            </w:r>
            <w:r w:rsidR="0089210E" w:rsidRPr="001A1A2E">
              <w:rPr>
                <w:b/>
                <w:i/>
              </w:rPr>
              <w:t>.3</w:t>
            </w:r>
          </w:p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</w:pPr>
            <w:r w:rsidRPr="001A1A2E">
              <w:t>Электрический ток в вакууме. Электронные пучки. ЭЛТ. Диод.</w:t>
            </w: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</w:p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  <w:vAlign w:val="center"/>
          </w:tcPr>
          <w:p w:rsidR="0089210E" w:rsidRPr="001A1A2E" w:rsidRDefault="0089210E" w:rsidP="0083649A"/>
        </w:tc>
      </w:tr>
      <w:tr w:rsidR="0089210E" w:rsidRPr="007467E2" w:rsidTr="0083649A">
        <w:trPr>
          <w:trHeight w:val="823"/>
        </w:trPr>
        <w:tc>
          <w:tcPr>
            <w:tcW w:w="993" w:type="dxa"/>
          </w:tcPr>
          <w:p w:rsidR="0087108D" w:rsidRPr="001A1A2E" w:rsidRDefault="0087108D" w:rsidP="00836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</w:t>
            </w:r>
            <w:r w:rsidRPr="001A1A2E">
              <w:rPr>
                <w:b/>
                <w:i/>
              </w:rPr>
              <w:t>.4</w:t>
            </w:r>
          </w:p>
          <w:p w:rsidR="0089210E" w:rsidRPr="001A1A2E" w:rsidRDefault="0089210E" w:rsidP="0083649A">
            <w:pPr>
              <w:jc w:val="center"/>
              <w:rPr>
                <w:b/>
                <w:i/>
              </w:rPr>
            </w:pP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</w:pPr>
            <w:r w:rsidRPr="001A1A2E">
              <w:t>Электрический ток в жидкостях. Законы электролиза. Применение электролиза.</w:t>
            </w:r>
          </w:p>
          <w:p w:rsidR="0089210E" w:rsidRPr="001A1A2E" w:rsidRDefault="0089210E" w:rsidP="0083649A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89210E" w:rsidRPr="001A1A2E" w:rsidRDefault="0087108D" w:rsidP="0083649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  <w:vAlign w:val="center"/>
          </w:tcPr>
          <w:p w:rsidR="0089210E" w:rsidRPr="001A1A2E" w:rsidRDefault="0089210E" w:rsidP="0083649A"/>
        </w:tc>
      </w:tr>
      <w:tr w:rsidR="0089210E" w:rsidRPr="007467E2" w:rsidTr="0083649A">
        <w:tc>
          <w:tcPr>
            <w:tcW w:w="993" w:type="dxa"/>
          </w:tcPr>
          <w:p w:rsidR="0089210E" w:rsidRPr="001A1A2E" w:rsidRDefault="0087108D" w:rsidP="00836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</w:t>
            </w:r>
            <w:r w:rsidR="0089210E" w:rsidRPr="001A1A2E">
              <w:rPr>
                <w:b/>
                <w:i/>
              </w:rPr>
              <w:t>.5</w:t>
            </w:r>
          </w:p>
        </w:tc>
        <w:tc>
          <w:tcPr>
            <w:tcW w:w="4819" w:type="dxa"/>
          </w:tcPr>
          <w:p w:rsidR="0089210E" w:rsidRPr="001A1A2E" w:rsidRDefault="0089210E" w:rsidP="0083649A">
            <w:pPr>
              <w:jc w:val="both"/>
            </w:pPr>
            <w:r w:rsidRPr="001A1A2E">
              <w:t>Электрический ток в газах. Несамостоятельный и самостоятельный разряды. Плазма.</w:t>
            </w:r>
          </w:p>
          <w:p w:rsidR="0089210E" w:rsidRPr="001A1A2E" w:rsidRDefault="0089210E" w:rsidP="0083649A">
            <w:pPr>
              <w:jc w:val="center"/>
            </w:pP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9210E" w:rsidRPr="007467E2" w:rsidTr="0087108D">
        <w:trPr>
          <w:trHeight w:val="504"/>
        </w:trPr>
        <w:tc>
          <w:tcPr>
            <w:tcW w:w="993" w:type="dxa"/>
          </w:tcPr>
          <w:p w:rsidR="0089210E" w:rsidRPr="001A1A2E" w:rsidRDefault="0087108D" w:rsidP="00836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</w:t>
            </w:r>
            <w:r w:rsidR="0089210E" w:rsidRPr="001A1A2E">
              <w:rPr>
                <w:b/>
                <w:i/>
              </w:rPr>
              <w:t>.6</w:t>
            </w:r>
          </w:p>
        </w:tc>
        <w:tc>
          <w:tcPr>
            <w:tcW w:w="4819" w:type="dxa"/>
          </w:tcPr>
          <w:p w:rsidR="0089210E" w:rsidRDefault="0089210E" w:rsidP="0083649A">
            <w:pPr>
              <w:jc w:val="both"/>
            </w:pPr>
            <w:r w:rsidRPr="001A1A2E">
              <w:t>Годовая контрольная работа</w:t>
            </w:r>
          </w:p>
          <w:p w:rsidR="0087108D" w:rsidRPr="001A1A2E" w:rsidRDefault="0087108D" w:rsidP="0083649A">
            <w:pPr>
              <w:jc w:val="both"/>
            </w:pPr>
          </w:p>
        </w:tc>
        <w:tc>
          <w:tcPr>
            <w:tcW w:w="851" w:type="dxa"/>
          </w:tcPr>
          <w:p w:rsidR="0089210E" w:rsidRPr="001A1A2E" w:rsidRDefault="0089210E" w:rsidP="0083649A">
            <w:pPr>
              <w:jc w:val="center"/>
            </w:pPr>
            <w:r w:rsidRPr="001A1A2E">
              <w:t>1</w:t>
            </w:r>
          </w:p>
        </w:tc>
        <w:tc>
          <w:tcPr>
            <w:tcW w:w="1417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418" w:type="dxa"/>
          </w:tcPr>
          <w:p w:rsidR="0089210E" w:rsidRPr="001A1A2E" w:rsidRDefault="0089210E" w:rsidP="0083649A">
            <w:pPr>
              <w:jc w:val="both"/>
            </w:pPr>
          </w:p>
        </w:tc>
        <w:tc>
          <w:tcPr>
            <w:tcW w:w="1275" w:type="dxa"/>
          </w:tcPr>
          <w:p w:rsidR="0089210E" w:rsidRPr="001A1A2E" w:rsidRDefault="0089210E" w:rsidP="0083649A">
            <w:pPr>
              <w:jc w:val="center"/>
            </w:pPr>
          </w:p>
        </w:tc>
      </w:tr>
      <w:tr w:rsidR="0087108D" w:rsidRPr="007467E2" w:rsidTr="0083649A">
        <w:trPr>
          <w:trHeight w:val="585"/>
        </w:trPr>
        <w:tc>
          <w:tcPr>
            <w:tcW w:w="993" w:type="dxa"/>
          </w:tcPr>
          <w:p w:rsidR="0087108D" w:rsidRDefault="0087108D" w:rsidP="00836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70.7</w:t>
            </w:r>
          </w:p>
        </w:tc>
        <w:tc>
          <w:tcPr>
            <w:tcW w:w="4819" w:type="dxa"/>
          </w:tcPr>
          <w:p w:rsidR="0087108D" w:rsidRDefault="0087108D" w:rsidP="0083649A">
            <w:pPr>
              <w:jc w:val="both"/>
            </w:pPr>
            <w:r>
              <w:t>Итоговый урок</w:t>
            </w:r>
          </w:p>
          <w:p w:rsidR="0087108D" w:rsidRPr="001A1A2E" w:rsidRDefault="0087108D" w:rsidP="0083649A">
            <w:pPr>
              <w:jc w:val="both"/>
            </w:pPr>
          </w:p>
        </w:tc>
        <w:tc>
          <w:tcPr>
            <w:tcW w:w="851" w:type="dxa"/>
          </w:tcPr>
          <w:p w:rsidR="0087108D" w:rsidRPr="001A1A2E" w:rsidRDefault="0087108D" w:rsidP="0083649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7108D" w:rsidRPr="001A1A2E" w:rsidRDefault="0087108D" w:rsidP="0083649A">
            <w:pPr>
              <w:jc w:val="both"/>
            </w:pPr>
          </w:p>
        </w:tc>
        <w:tc>
          <w:tcPr>
            <w:tcW w:w="1418" w:type="dxa"/>
          </w:tcPr>
          <w:p w:rsidR="0087108D" w:rsidRPr="001A1A2E" w:rsidRDefault="0087108D" w:rsidP="0083649A">
            <w:pPr>
              <w:jc w:val="both"/>
            </w:pPr>
          </w:p>
        </w:tc>
        <w:tc>
          <w:tcPr>
            <w:tcW w:w="1275" w:type="dxa"/>
          </w:tcPr>
          <w:p w:rsidR="0087108D" w:rsidRPr="001A1A2E" w:rsidRDefault="0087108D" w:rsidP="0083649A">
            <w:pPr>
              <w:jc w:val="center"/>
            </w:pPr>
          </w:p>
        </w:tc>
      </w:tr>
    </w:tbl>
    <w:p w:rsidR="0089210E" w:rsidRPr="00015F8E" w:rsidRDefault="0089210E" w:rsidP="00015F8E">
      <w:pPr>
        <w:sectPr w:rsidR="0089210E" w:rsidRPr="00015F8E" w:rsidSect="00AC3367">
          <w:pgSz w:w="11893" w:h="16840"/>
          <w:pgMar w:top="666" w:right="1261" w:bottom="666" w:left="1276" w:header="720" w:footer="720" w:gutter="0"/>
          <w:cols w:space="720"/>
          <w:noEndnote/>
        </w:sectPr>
      </w:pPr>
    </w:p>
    <w:p w:rsidR="00AC3367" w:rsidRPr="00D845F8" w:rsidRDefault="00AC3367" w:rsidP="004F3288">
      <w:pPr>
        <w:pStyle w:val="a3"/>
        <w:ind w:left="0"/>
        <w:rPr>
          <w:b/>
          <w:bCs/>
          <w:sz w:val="22"/>
          <w:szCs w:val="22"/>
        </w:rPr>
      </w:pPr>
    </w:p>
    <w:sectPr w:rsidR="00AC3367" w:rsidRPr="00D845F8" w:rsidSect="00B2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75" w:rsidRDefault="00163875" w:rsidP="00015F8E">
      <w:r>
        <w:separator/>
      </w:r>
    </w:p>
  </w:endnote>
  <w:endnote w:type="continuationSeparator" w:id="0">
    <w:p w:rsidR="00163875" w:rsidRDefault="00163875" w:rsidP="0001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75" w:rsidRDefault="00163875" w:rsidP="00015F8E">
      <w:r>
        <w:separator/>
      </w:r>
    </w:p>
  </w:footnote>
  <w:footnote w:type="continuationSeparator" w:id="0">
    <w:p w:rsidR="00163875" w:rsidRDefault="00163875" w:rsidP="0001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0034D4"/>
    <w:lvl w:ilvl="0">
      <w:numFmt w:val="bullet"/>
      <w:lvlText w:val="*"/>
      <w:lvlJc w:val="left"/>
    </w:lvl>
  </w:abstractNum>
  <w:abstractNum w:abstractNumId="1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2">
    <w:nsid w:val="0000000E"/>
    <w:multiLevelType w:val="singleLevel"/>
    <w:tmpl w:val="0000000E"/>
    <w:name w:val="WW8Num2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6"/>
      <w:numFmt w:val="decimal"/>
      <w:lvlText w:val="%1.%2"/>
      <w:lvlJc w:val="left"/>
      <w:pPr>
        <w:tabs>
          <w:tab w:val="num" w:pos="2204"/>
        </w:tabs>
        <w:ind w:left="2204" w:hanging="360"/>
      </w:pPr>
    </w:lvl>
    <w:lvl w:ilvl="2">
      <w:start w:val="1"/>
      <w:numFmt w:val="decimal"/>
      <w:lvlText w:val="%1.%2.%3"/>
      <w:lvlJc w:val="left"/>
      <w:pPr>
        <w:tabs>
          <w:tab w:val="num" w:pos="3148"/>
        </w:tabs>
        <w:ind w:left="3148" w:hanging="720"/>
      </w:pPr>
    </w:lvl>
    <w:lvl w:ilvl="3">
      <w:start w:val="1"/>
      <w:numFmt w:val="decimal"/>
      <w:lvlText w:val="%1.%2.%3.%4"/>
      <w:lvlJc w:val="left"/>
      <w:pPr>
        <w:tabs>
          <w:tab w:val="num" w:pos="4092"/>
        </w:tabs>
        <w:ind w:left="4092" w:hanging="1080"/>
      </w:pPr>
    </w:lvl>
    <w:lvl w:ilvl="4">
      <w:start w:val="1"/>
      <w:numFmt w:val="decimal"/>
      <w:lvlText w:val="%1.%2.%3.%4.%5"/>
      <w:lvlJc w:val="left"/>
      <w:pPr>
        <w:tabs>
          <w:tab w:val="num" w:pos="4676"/>
        </w:tabs>
        <w:ind w:left="4676" w:hanging="1080"/>
      </w:pPr>
    </w:lvl>
    <w:lvl w:ilvl="5">
      <w:start w:val="1"/>
      <w:numFmt w:val="decimal"/>
      <w:lvlText w:val="%1.%2.%3.%4.%5.%6"/>
      <w:lvlJc w:val="left"/>
      <w:pPr>
        <w:tabs>
          <w:tab w:val="num" w:pos="5620"/>
        </w:tabs>
        <w:ind w:left="56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148"/>
        </w:tabs>
        <w:ind w:left="714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732"/>
        </w:tabs>
        <w:ind w:left="7732" w:hanging="1800"/>
      </w:pPr>
    </w:lvl>
  </w:abstractNum>
  <w:abstractNum w:abstractNumId="5">
    <w:nsid w:val="64CD5C5B"/>
    <w:multiLevelType w:val="hybridMultilevel"/>
    <w:tmpl w:val="D7661C96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184"/>
        <w:lvlJc w:val="left"/>
        <w:rPr>
          <w:rFonts w:ascii="Arial" w:hAnsi="Arial" w:cs="Arial" w:hint="default"/>
        </w:rPr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367"/>
    <w:rsid w:val="00015F8E"/>
    <w:rsid w:val="0004718D"/>
    <w:rsid w:val="0008251E"/>
    <w:rsid w:val="000F1A18"/>
    <w:rsid w:val="00163875"/>
    <w:rsid w:val="001B2B6A"/>
    <w:rsid w:val="00201CA0"/>
    <w:rsid w:val="00253884"/>
    <w:rsid w:val="00281D3F"/>
    <w:rsid w:val="002E2EB7"/>
    <w:rsid w:val="00353CAE"/>
    <w:rsid w:val="004229A9"/>
    <w:rsid w:val="00442D4F"/>
    <w:rsid w:val="004E6D7E"/>
    <w:rsid w:val="004F3288"/>
    <w:rsid w:val="0051245E"/>
    <w:rsid w:val="00591F57"/>
    <w:rsid w:val="005B1C31"/>
    <w:rsid w:val="005D6B21"/>
    <w:rsid w:val="005D7BC0"/>
    <w:rsid w:val="0060399A"/>
    <w:rsid w:val="00636C3D"/>
    <w:rsid w:val="00653CF0"/>
    <w:rsid w:val="00657955"/>
    <w:rsid w:val="00682B3A"/>
    <w:rsid w:val="00743429"/>
    <w:rsid w:val="00836A85"/>
    <w:rsid w:val="008447EF"/>
    <w:rsid w:val="00846169"/>
    <w:rsid w:val="0087108D"/>
    <w:rsid w:val="00877F1A"/>
    <w:rsid w:val="0089210E"/>
    <w:rsid w:val="009442C4"/>
    <w:rsid w:val="00983CEB"/>
    <w:rsid w:val="00A0042A"/>
    <w:rsid w:val="00A74E00"/>
    <w:rsid w:val="00AC3367"/>
    <w:rsid w:val="00B23862"/>
    <w:rsid w:val="00C65F07"/>
    <w:rsid w:val="00CE2886"/>
    <w:rsid w:val="00D00E23"/>
    <w:rsid w:val="00D250D7"/>
    <w:rsid w:val="00E61880"/>
    <w:rsid w:val="00E776AA"/>
    <w:rsid w:val="00EB6075"/>
    <w:rsid w:val="00F326A6"/>
    <w:rsid w:val="00FA235C"/>
    <w:rsid w:val="00FD4B4D"/>
    <w:rsid w:val="00FD7D5C"/>
    <w:rsid w:val="00FE7CE6"/>
    <w:rsid w:val="00FF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AC336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C3367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Body Text Indent"/>
    <w:basedOn w:val="a"/>
    <w:link w:val="a4"/>
    <w:rsid w:val="00AC3367"/>
    <w:pPr>
      <w:spacing w:line="360" w:lineRule="auto"/>
      <w:ind w:left="1413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C336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 Spacing"/>
    <w:uiPriority w:val="1"/>
    <w:qFormat/>
    <w:rsid w:val="00AC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AC3367"/>
    <w:pPr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15F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5F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015F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5F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Title"/>
    <w:basedOn w:val="a"/>
    <w:link w:val="ac"/>
    <w:qFormat/>
    <w:rsid w:val="00682B3A"/>
    <w:pPr>
      <w:jc w:val="center"/>
    </w:pPr>
    <w:rPr>
      <w:b/>
      <w:bCs/>
      <w:lang w:eastAsia="ru-RU"/>
    </w:rPr>
  </w:style>
  <w:style w:type="character" w:customStyle="1" w:styleId="ac">
    <w:name w:val="Название Знак"/>
    <w:basedOn w:val="a0"/>
    <w:link w:val="ab"/>
    <w:rsid w:val="00682B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15B94-739F-4C66-947A-F2635568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fizika</cp:lastModifiedBy>
  <cp:revision>22</cp:revision>
  <cp:lastPrinted>2019-02-13T22:20:00Z</cp:lastPrinted>
  <dcterms:created xsi:type="dcterms:W3CDTF">2011-09-28T09:52:00Z</dcterms:created>
  <dcterms:modified xsi:type="dcterms:W3CDTF">2019-02-13T23:32:00Z</dcterms:modified>
</cp:coreProperties>
</file>